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5015" w14:textId="7CF7D780" w:rsidR="000D2998" w:rsidRPr="00747584" w:rsidRDefault="00631C4D" w:rsidP="00232801">
      <w:pPr>
        <w:pStyle w:val="Untertitel"/>
        <w:rPr>
          <w:lang w:val="de-DE"/>
        </w:rPr>
      </w:pPr>
      <w:r>
        <w:rPr>
          <w:lang w:val="de-DE"/>
        </w:rPr>
        <w:t>medienmitteilung</w:t>
      </w:r>
    </w:p>
    <w:p w14:paraId="0F0AE240" w14:textId="63FDDAFC" w:rsidR="00FF56A3" w:rsidRPr="00433B4A" w:rsidRDefault="00FD1D5E" w:rsidP="00FF56A3">
      <w:pPr>
        <w:rPr>
          <w:rFonts w:asciiTheme="majorHAnsi" w:eastAsiaTheme="majorEastAsia" w:hAnsiTheme="majorHAnsi" w:cstheme="majorBidi"/>
          <w:color w:val="D6B160" w:themeColor="accent4"/>
          <w:kern w:val="28"/>
          <w:sz w:val="44"/>
          <w:szCs w:val="52"/>
          <w:lang w:val="de-DE"/>
        </w:rPr>
      </w:pPr>
      <w:r>
        <w:rPr>
          <w:rFonts w:asciiTheme="majorHAnsi" w:eastAsiaTheme="majorEastAsia" w:hAnsiTheme="majorHAnsi" w:cstheme="majorBidi"/>
          <w:color w:val="D6B160" w:themeColor="accent4"/>
          <w:kern w:val="28"/>
          <w:sz w:val="44"/>
          <w:szCs w:val="52"/>
          <w:lang w:val="de-DE"/>
        </w:rPr>
        <w:t>Pferdestärken</w:t>
      </w:r>
      <w:r w:rsidR="00EF5E41">
        <w:rPr>
          <w:rFonts w:asciiTheme="majorHAnsi" w:eastAsiaTheme="majorEastAsia" w:hAnsiTheme="majorHAnsi" w:cstheme="majorBidi"/>
          <w:color w:val="D6B160" w:themeColor="accent4"/>
          <w:kern w:val="28"/>
          <w:sz w:val="44"/>
          <w:szCs w:val="52"/>
          <w:lang w:val="de-DE"/>
        </w:rPr>
        <w:t xml:space="preserve"> </w:t>
      </w:r>
      <w:r>
        <w:rPr>
          <w:rFonts w:asciiTheme="majorHAnsi" w:eastAsiaTheme="majorEastAsia" w:hAnsiTheme="majorHAnsi" w:cstheme="majorBidi"/>
          <w:color w:val="D6B160" w:themeColor="accent4"/>
          <w:kern w:val="28"/>
          <w:sz w:val="44"/>
          <w:szCs w:val="52"/>
          <w:lang w:val="de-DE"/>
        </w:rPr>
        <w:t>treffen</w:t>
      </w:r>
      <w:r w:rsidR="00EF5E41">
        <w:rPr>
          <w:rFonts w:asciiTheme="majorHAnsi" w:eastAsiaTheme="majorEastAsia" w:hAnsiTheme="majorHAnsi" w:cstheme="majorBidi"/>
          <w:color w:val="D6B160" w:themeColor="accent4"/>
          <w:kern w:val="28"/>
          <w:sz w:val="44"/>
          <w:szCs w:val="52"/>
          <w:lang w:val="de-DE"/>
        </w:rPr>
        <w:t xml:space="preserve"> Hotellerie – Grosse Monteverdi-Ausstellung </w:t>
      </w:r>
      <w:r>
        <w:rPr>
          <w:rFonts w:asciiTheme="majorHAnsi" w:eastAsiaTheme="majorEastAsia" w:hAnsiTheme="majorHAnsi" w:cstheme="majorBidi"/>
          <w:color w:val="D6B160" w:themeColor="accent4"/>
          <w:kern w:val="28"/>
          <w:sz w:val="44"/>
          <w:szCs w:val="52"/>
          <w:lang w:val="de-DE"/>
        </w:rPr>
        <w:br/>
      </w:r>
      <w:r w:rsidR="00EF5E41">
        <w:rPr>
          <w:rFonts w:asciiTheme="majorHAnsi" w:eastAsiaTheme="majorEastAsia" w:hAnsiTheme="majorHAnsi" w:cstheme="majorBidi"/>
          <w:color w:val="D6B160" w:themeColor="accent4"/>
          <w:kern w:val="28"/>
          <w:sz w:val="44"/>
          <w:szCs w:val="52"/>
          <w:lang w:val="de-DE"/>
        </w:rPr>
        <w:t>im Grand Resort Bad Ragaz</w:t>
      </w:r>
    </w:p>
    <w:p w14:paraId="7D21A6DA" w14:textId="77777777" w:rsidR="00FF56A3" w:rsidRPr="00FF56A3" w:rsidRDefault="00FF56A3" w:rsidP="00FF56A3"/>
    <w:p w14:paraId="79FA7146" w14:textId="79F6DE0D" w:rsidR="00C602BA" w:rsidRPr="00F43303" w:rsidRDefault="00C602BA" w:rsidP="000D2998">
      <w:pPr>
        <w:rPr>
          <w:noProof/>
        </w:rPr>
      </w:pPr>
      <w:r w:rsidRPr="002B00F9">
        <w:rPr>
          <w:color w:val="000000" w:themeColor="text1"/>
        </w:rPr>
        <w:t>Bad Ragaz</w:t>
      </w:r>
      <w:r w:rsidRPr="002B00F9">
        <w:t xml:space="preserve">, </w:t>
      </w:r>
      <w:r w:rsidRPr="00613F22">
        <w:fldChar w:fldCharType="begin"/>
      </w:r>
      <w:r w:rsidRPr="00613F22">
        <w:instrText xml:space="preserve"> CREATEDATE  \@ "d. MMMM yyyy"  \* MERGEFORMAT </w:instrText>
      </w:r>
      <w:r w:rsidRPr="00613F22">
        <w:fldChar w:fldCharType="separate"/>
      </w:r>
      <w:r w:rsidR="00F43303">
        <w:rPr>
          <w:noProof/>
        </w:rPr>
        <w:t>27</w:t>
      </w:r>
      <w:r w:rsidR="002F3BAB">
        <w:rPr>
          <w:noProof/>
        </w:rPr>
        <w:t xml:space="preserve">. </w:t>
      </w:r>
      <w:r w:rsidR="00F43303">
        <w:rPr>
          <w:noProof/>
        </w:rPr>
        <w:t>Januar</w:t>
      </w:r>
      <w:r w:rsidR="002F3BAB">
        <w:rPr>
          <w:noProof/>
        </w:rPr>
        <w:t xml:space="preserve"> </w:t>
      </w:r>
      <w:r w:rsidR="00F43303">
        <w:rPr>
          <w:noProof/>
        </w:rPr>
        <w:t>2022</w:t>
      </w:r>
      <w:r w:rsidRPr="00613F22">
        <w:fldChar w:fldCharType="end"/>
      </w:r>
    </w:p>
    <w:p w14:paraId="6F84934E" w14:textId="77777777" w:rsidR="00DF7DFE" w:rsidRDefault="00DF7DFE" w:rsidP="001622E0"/>
    <w:p w14:paraId="708E14DC" w14:textId="099FF4DF" w:rsidR="001C0155" w:rsidRPr="005C0779" w:rsidRDefault="00E57E13" w:rsidP="00F43303">
      <w:pPr>
        <w:rPr>
          <w:b/>
          <w:bCs/>
        </w:rPr>
      </w:pPr>
      <w:r w:rsidRPr="005C0779">
        <w:rPr>
          <w:b/>
          <w:bCs/>
        </w:rPr>
        <w:t xml:space="preserve">Der Schweizer Autobauer </w:t>
      </w:r>
      <w:r w:rsidR="006C30DC">
        <w:rPr>
          <w:b/>
          <w:bCs/>
        </w:rPr>
        <w:t xml:space="preserve">Peter </w:t>
      </w:r>
      <w:r w:rsidRPr="005C0779">
        <w:rPr>
          <w:b/>
          <w:bCs/>
        </w:rPr>
        <w:t xml:space="preserve">Monteverdi und das Grand Resort Bad Ragaz </w:t>
      </w:r>
      <w:r w:rsidR="00733833" w:rsidRPr="005C0779">
        <w:rPr>
          <w:b/>
          <w:bCs/>
        </w:rPr>
        <w:t xml:space="preserve">haben einiges gemeinsam: </w:t>
      </w:r>
      <w:r w:rsidR="00E04FE3" w:rsidRPr="005C0779">
        <w:rPr>
          <w:b/>
          <w:bCs/>
        </w:rPr>
        <w:t xml:space="preserve">Exzellenz, Qualität, </w:t>
      </w:r>
      <w:r w:rsidR="001136D4" w:rsidRPr="005C0779">
        <w:rPr>
          <w:b/>
          <w:bCs/>
        </w:rPr>
        <w:t>Luxus</w:t>
      </w:r>
      <w:r w:rsidR="001C0155" w:rsidRPr="005C0779">
        <w:rPr>
          <w:b/>
          <w:bCs/>
        </w:rPr>
        <w:t xml:space="preserve"> – und seit heute eine gemeinsame Ausstellung legendäre</w:t>
      </w:r>
      <w:r w:rsidR="0025787C" w:rsidRPr="005C0779">
        <w:rPr>
          <w:b/>
          <w:bCs/>
        </w:rPr>
        <w:t>r</w:t>
      </w:r>
      <w:r w:rsidR="001C0155" w:rsidRPr="005C0779">
        <w:rPr>
          <w:b/>
          <w:bCs/>
        </w:rPr>
        <w:t xml:space="preserve"> Schweizer Autos. Vom 28. Januar bis 6. März 2022 zeigt das Grand Resort im Clubhaus des Golf Club Bad Ragaz eine handverlesene Auswahl Monteverdis. </w:t>
      </w:r>
      <w:r w:rsidR="003C3494" w:rsidRPr="005C0779">
        <w:rPr>
          <w:b/>
          <w:bCs/>
        </w:rPr>
        <w:t>Für den General Manager der Grand Hotels, Marco R. Zanolari</w:t>
      </w:r>
      <w:r w:rsidR="00E47011">
        <w:rPr>
          <w:b/>
          <w:bCs/>
        </w:rPr>
        <w:t>,</w:t>
      </w:r>
      <w:r w:rsidR="003C3494" w:rsidRPr="005C0779">
        <w:rPr>
          <w:b/>
          <w:bCs/>
        </w:rPr>
        <w:t xml:space="preserve"> geht damit ein Traum in Erfüllung: «Monteverdi ist </w:t>
      </w:r>
      <w:r w:rsidR="006A5673" w:rsidRPr="005C0779">
        <w:rPr>
          <w:b/>
          <w:bCs/>
        </w:rPr>
        <w:t xml:space="preserve">der Ausdruck von Schweizer Qualität gepaart mit Mut und unternehmerischem Pioniergeist – wir sind glücklich, dass wir diese Trouvaillen </w:t>
      </w:r>
      <w:r w:rsidR="005C0779" w:rsidRPr="005C0779">
        <w:rPr>
          <w:b/>
          <w:bCs/>
        </w:rPr>
        <w:t xml:space="preserve">unseren Gästen zugänglich machen dürfen.» </w:t>
      </w:r>
    </w:p>
    <w:p w14:paraId="7AF26B4E" w14:textId="77777777" w:rsidR="001C0155" w:rsidRDefault="001C0155" w:rsidP="00F43303"/>
    <w:p w14:paraId="1D6D2654" w14:textId="58F0AE1B" w:rsidR="00DD5889" w:rsidRDefault="005921FB" w:rsidP="002C2C7E">
      <w:r>
        <w:t xml:space="preserve">Die </w:t>
      </w:r>
      <w:r w:rsidR="008567E6">
        <w:t xml:space="preserve">Automobile </w:t>
      </w:r>
      <w:r>
        <w:t xml:space="preserve">Monteverdi AG </w:t>
      </w:r>
      <w:r w:rsidR="009E0BB9">
        <w:t>war</w:t>
      </w:r>
      <w:r>
        <w:t xml:space="preserve"> ein </w:t>
      </w:r>
      <w:r w:rsidR="009128CC">
        <w:t>besonderes</w:t>
      </w:r>
      <w:r>
        <w:t xml:space="preserve"> Kapitel der Schweizer Wirtschaftsgeschichte. </w:t>
      </w:r>
      <w:r w:rsidR="009128CC">
        <w:t>Im Mittelpunkt steht der</w:t>
      </w:r>
      <w:r>
        <w:t xml:space="preserve"> einzige Schweizer Automobilbauer</w:t>
      </w:r>
      <w:r w:rsidR="000750E7">
        <w:t xml:space="preserve"> Peter Monteverdi, der</w:t>
      </w:r>
      <w:r>
        <w:t xml:space="preserve"> </w:t>
      </w:r>
      <w:r w:rsidR="000750E7">
        <w:t>z</w:t>
      </w:r>
      <w:r w:rsidR="008E106F">
        <w:t xml:space="preserve">wischen 1967 und 1982 mit seinem Team </w:t>
      </w:r>
      <w:r w:rsidR="009C663F">
        <w:t>im basellandschaftlichen Binningen</w:t>
      </w:r>
      <w:r w:rsidR="000750E7">
        <w:t xml:space="preserve"> Luxusfahrzeuge produzierte</w:t>
      </w:r>
      <w:r w:rsidR="009C663F">
        <w:t xml:space="preserve">. </w:t>
      </w:r>
      <w:r w:rsidR="000750E7">
        <w:t xml:space="preserve">Diese Autos zeichnen </w:t>
      </w:r>
      <w:r w:rsidR="000750E7" w:rsidRPr="000750E7">
        <w:t>sich durch ihre optische Eleganz und ihre luxuriöse Ausstattung aus. Insgesamt</w:t>
      </w:r>
      <w:r w:rsidR="00B448E6">
        <w:t xml:space="preserve"> entstanden in der Monteverdi-Werkstätte</w:t>
      </w:r>
      <w:r w:rsidR="000750E7" w:rsidRPr="000750E7">
        <w:t xml:space="preserve"> etwa 3000 </w:t>
      </w:r>
      <w:r w:rsidR="00872F90">
        <w:t xml:space="preserve">in Handarbeit individuell gefertigte </w:t>
      </w:r>
      <w:r w:rsidR="000750E7" w:rsidRPr="000750E7">
        <w:t>Autos «swiss made».</w:t>
      </w:r>
      <w:r w:rsidR="00B448E6">
        <w:t xml:space="preserve"> </w:t>
      </w:r>
    </w:p>
    <w:p w14:paraId="41D050B7" w14:textId="77777777" w:rsidR="00DD5889" w:rsidRDefault="00DD5889" w:rsidP="002C2C7E"/>
    <w:p w14:paraId="512FFC07" w14:textId="04195F80" w:rsidR="00D60FA5" w:rsidRDefault="00837EB5" w:rsidP="002C2C7E">
      <w:r w:rsidRPr="00837EB5">
        <w:t>Monteverdis Klientel war exklusiv, Königshäuser und Filmstars waren darunter.</w:t>
      </w:r>
      <w:r w:rsidR="0013510B">
        <w:t xml:space="preserve"> </w:t>
      </w:r>
      <w:r w:rsidR="00B21C8C">
        <w:t>G</w:t>
      </w:r>
      <w:r w:rsidR="004C5A18">
        <w:t>rundsätzlich hält man sich zu den Kunden bis zum heutigen Tag bedeckt</w:t>
      </w:r>
      <w:r w:rsidR="00A156A2">
        <w:t>, denn</w:t>
      </w:r>
      <w:r w:rsidR="004C5A18">
        <w:t xml:space="preserve"> Diskretion </w:t>
      </w:r>
      <w:r w:rsidR="00B02137">
        <w:t>ist oberster Grundsatz</w:t>
      </w:r>
      <w:r w:rsidR="004C5A18">
        <w:t xml:space="preserve">. </w:t>
      </w:r>
      <w:r w:rsidR="009E31F1">
        <w:t xml:space="preserve">Das bestätigt auch Paul Berger, </w:t>
      </w:r>
      <w:r w:rsidR="006F5F6E">
        <w:t xml:space="preserve">ehemals </w:t>
      </w:r>
      <w:r w:rsidR="00BA110F">
        <w:t>Verkaufschef</w:t>
      </w:r>
      <w:r w:rsidR="006F5F6E">
        <w:t xml:space="preserve"> von Monteverdi und privater </w:t>
      </w:r>
      <w:r w:rsidR="003E6A9E">
        <w:t>wie auch</w:t>
      </w:r>
      <w:r w:rsidR="006F5F6E">
        <w:t xml:space="preserve"> beruflicher Wegbegleiter</w:t>
      </w:r>
      <w:r w:rsidR="00D60FA5">
        <w:t xml:space="preserve"> des Konstrukteurs Peter Monteverdi</w:t>
      </w:r>
      <w:r w:rsidR="006F5F6E">
        <w:t xml:space="preserve">: «Wir sind so verschwiegen wie ein Luxushotel – eben wie das Grand Resort Bad Ragaz.» </w:t>
      </w:r>
    </w:p>
    <w:p w14:paraId="2D69DDC5" w14:textId="77777777" w:rsidR="00D60FA5" w:rsidRDefault="00D60FA5" w:rsidP="002C2C7E"/>
    <w:p w14:paraId="454475A7" w14:textId="44B8EF0C" w:rsidR="002C2C7E" w:rsidRDefault="00422FAC" w:rsidP="002C2C7E">
      <w:r>
        <w:t>Marco R. Zanolari</w:t>
      </w:r>
      <w:r w:rsidR="00D60FA5">
        <w:t>, General Manager Grand Hotels,</w:t>
      </w:r>
      <w:r>
        <w:t xml:space="preserve"> ist ebenfalls begeistert und freut sich über die aussergewöhnlichen Gäste in seinem Haus. «Monteverdi steht für Eleganz, Extravaganz und Mut gleichermassen», so der Hausherr, «das verbindet unsere </w:t>
      </w:r>
      <w:r w:rsidR="00892070">
        <w:t xml:space="preserve">Marken und deren Geschichte.» </w:t>
      </w:r>
      <w:r w:rsidR="00530EFA">
        <w:t>Heute umschmeicheln die Autos der Marke Monteverdi etwas Geheimnisvolles, etwas Magisches u</w:t>
      </w:r>
      <w:r w:rsidR="00FA73DD">
        <w:t>nd immer wieder tauch</w:t>
      </w:r>
      <w:r w:rsidR="000512B8">
        <w:t>t</w:t>
      </w:r>
      <w:r w:rsidR="00FA73DD">
        <w:t xml:space="preserve"> </w:t>
      </w:r>
      <w:r w:rsidR="00D3609B">
        <w:t xml:space="preserve">sogar </w:t>
      </w:r>
      <w:r w:rsidR="000512B8">
        <w:t>das</w:t>
      </w:r>
      <w:r w:rsidR="00FA73DD">
        <w:t xml:space="preserve"> Gerücht</w:t>
      </w:r>
      <w:r w:rsidR="000512B8">
        <w:t xml:space="preserve"> </w:t>
      </w:r>
      <w:r w:rsidR="00FA73DD">
        <w:t xml:space="preserve">um ein </w:t>
      </w:r>
      <w:r w:rsidR="000512B8">
        <w:t>Revival</w:t>
      </w:r>
      <w:r w:rsidR="00FA73DD">
        <w:t xml:space="preserve"> der Schweizer Automarke auf.</w:t>
      </w:r>
      <w:r w:rsidR="000512B8">
        <w:t xml:space="preserve"> </w:t>
      </w:r>
      <w:r w:rsidR="004F6DB5">
        <w:t xml:space="preserve">Ein Revival zumindest der legendären Fahrzeuge können die Besucher im Grand Resort Bad Ragaz </w:t>
      </w:r>
      <w:r w:rsidR="002C2C7E">
        <w:t xml:space="preserve">vom 28. Januar bis am 6. März 2022 erleben. Dann werden im Clubhaus des Golf Club Bad Ragaz </w:t>
      </w:r>
      <w:r w:rsidR="009933F5">
        <w:t>acht</w:t>
      </w:r>
      <w:r w:rsidR="002C2C7E">
        <w:t xml:space="preserve"> ausgewählte Monteverdi-Autos in einer exklusiven Ausstellung </w:t>
      </w:r>
      <w:r w:rsidR="005A5BAF">
        <w:t>gezeigt</w:t>
      </w:r>
      <w:r w:rsidR="002C2C7E">
        <w:t xml:space="preserve">. An den Ausstellungstagen wird Paul Berger vor Ort sein und sich für </w:t>
      </w:r>
      <w:r w:rsidR="002C2C7E">
        <w:lastRenderedPageBreak/>
        <w:t xml:space="preserve">Fragen und Gespräche gerne Zeit nehmen. </w:t>
      </w:r>
      <w:r w:rsidR="009933F5">
        <w:t>Ein weiterer Monteverdi</w:t>
      </w:r>
      <w:r w:rsidR="002C2C7E">
        <w:t xml:space="preserve"> – die 4-türige </w:t>
      </w:r>
      <w:r w:rsidR="002C2C7E" w:rsidRPr="00990007">
        <w:t>Monteverdi Limousine 375/4 Highspeed</w:t>
      </w:r>
      <w:r w:rsidR="002C2C7E">
        <w:t xml:space="preserve"> – steht direkt in der Lobby des Grand Hotel Quellenhof und lässt einen Hauch von Automobilgeschichte durch die Hallen wehen. </w:t>
      </w:r>
    </w:p>
    <w:p w14:paraId="0F6046F5" w14:textId="77777777" w:rsidR="00D82738" w:rsidRDefault="00D82738" w:rsidP="00F43303"/>
    <w:p w14:paraId="41DB68BB" w14:textId="10A3E4D7" w:rsidR="00892070" w:rsidRDefault="00892070" w:rsidP="00A338BC">
      <w:r>
        <w:t>Die</w:t>
      </w:r>
      <w:r w:rsidR="00D82738">
        <w:t xml:space="preserve"> exklusive Ausstellung </w:t>
      </w:r>
      <w:r>
        <w:t xml:space="preserve">passt also hervorragend </w:t>
      </w:r>
      <w:r w:rsidR="00D82738">
        <w:t xml:space="preserve">in das 5-Stern-Haus im Sarganserland. </w:t>
      </w:r>
      <w:r w:rsidR="001123DA">
        <w:t xml:space="preserve">Eine Automobilausstellung der Extraklasse, wie sie nur sehr selten in der Schweiz zu sehen ist, erwartet die Gäste. </w:t>
      </w:r>
      <w:r>
        <w:t xml:space="preserve">Es reihen sich dabei </w:t>
      </w:r>
      <w:r w:rsidR="00BC76B0">
        <w:t xml:space="preserve">insgesamt </w:t>
      </w:r>
      <w:r>
        <w:t>neu</w:t>
      </w:r>
      <w:r w:rsidR="00BC76B0">
        <w:t>n</w:t>
      </w:r>
      <w:r>
        <w:t xml:space="preserve"> Automobil-Highlights aneinander. Angeführt vom legendären </w:t>
      </w:r>
      <w:r w:rsidR="003B4FAC">
        <w:t xml:space="preserve">Monteverdi Hai, der </w:t>
      </w:r>
      <w:r w:rsidR="003B4FAC" w:rsidRPr="003B4FAC">
        <w:t>1970 die Firma über Nacht weltbekannt</w:t>
      </w:r>
      <w:r w:rsidR="003B4FAC">
        <w:t xml:space="preserve"> machte. </w:t>
      </w:r>
      <w:r w:rsidR="003B4FAC" w:rsidRPr="003B4FAC">
        <w:t xml:space="preserve">Der ‹Hai› war die Sensation am Autosalon in Genf, </w:t>
      </w:r>
      <w:r w:rsidR="003B4FAC">
        <w:t>wie Paul</w:t>
      </w:r>
      <w:r w:rsidR="003B4FAC" w:rsidRPr="003B4FAC">
        <w:t xml:space="preserve"> Berger </w:t>
      </w:r>
      <w:r w:rsidR="003B4FAC">
        <w:t>bestätigt</w:t>
      </w:r>
      <w:r w:rsidR="003B4FAC" w:rsidRPr="003B4FAC">
        <w:t xml:space="preserve">. </w:t>
      </w:r>
      <w:r w:rsidR="007E0842">
        <w:t>Aber auch weitere Fahrzeuge wie der Monteverdi Safari oder der Monteverdi 650 – der legendäre Formel-1-Wagen des Schweizer Autobauers.</w:t>
      </w:r>
    </w:p>
    <w:p w14:paraId="53DF4074" w14:textId="77777777" w:rsidR="00892070" w:rsidRDefault="00892070" w:rsidP="00A338BC"/>
    <w:p w14:paraId="214A7309" w14:textId="48348D8A" w:rsidR="002C52C0" w:rsidRDefault="00BC76B0" w:rsidP="00D3332C">
      <w:r>
        <w:t xml:space="preserve">Die Ausstellung ist jeweils von Donnerstag bis Sonntag von </w:t>
      </w:r>
      <w:r w:rsidR="00FD1524">
        <w:t xml:space="preserve">10.00 bis 18.00 Uhr geöffnet. </w:t>
      </w:r>
      <w:r w:rsidR="00BF4062">
        <w:t>Eintritt ist frei, vor Ort gilt die 2G-Regel und Maskenpflicht. Weitere Informationen unter www.resortragaz.ch</w:t>
      </w:r>
    </w:p>
    <w:p w14:paraId="40E4A52F" w14:textId="2BB9ED4D" w:rsidR="00601A40" w:rsidRDefault="00601A40" w:rsidP="00D3332C"/>
    <w:p w14:paraId="05E19740" w14:textId="77777777" w:rsidR="008659DE" w:rsidRDefault="008659DE" w:rsidP="00D3332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EEE1" w:themeFill="accent6"/>
        <w:tblCellMar>
          <w:top w:w="142" w:type="dxa"/>
          <w:left w:w="142" w:type="dxa"/>
          <w:bottom w:w="142" w:type="dxa"/>
          <w:right w:w="142" w:type="dxa"/>
        </w:tblCellMar>
        <w:tblLook w:val="04A0" w:firstRow="1" w:lastRow="0" w:firstColumn="1" w:lastColumn="0" w:noHBand="0" w:noVBand="1"/>
      </w:tblPr>
      <w:tblGrid>
        <w:gridCol w:w="8493"/>
      </w:tblGrid>
      <w:tr w:rsidR="002E6FD4" w:rsidRPr="00BC5652" w14:paraId="4B9CA3B3" w14:textId="77777777" w:rsidTr="00D162D6">
        <w:tc>
          <w:tcPr>
            <w:tcW w:w="8493" w:type="dxa"/>
            <w:shd w:val="clear" w:color="auto" w:fill="F5EEE1" w:themeFill="accent6"/>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EEE1" w:themeFill="accent6"/>
              <w:tblCellMar>
                <w:top w:w="142" w:type="dxa"/>
                <w:left w:w="142" w:type="dxa"/>
                <w:bottom w:w="142" w:type="dxa"/>
                <w:right w:w="142" w:type="dxa"/>
              </w:tblCellMar>
              <w:tblLook w:val="04A0" w:firstRow="1" w:lastRow="0" w:firstColumn="1" w:lastColumn="0" w:noHBand="0" w:noVBand="1"/>
            </w:tblPr>
            <w:tblGrid>
              <w:gridCol w:w="8209"/>
            </w:tblGrid>
            <w:tr w:rsidR="002E6FD4" w:rsidRPr="00DF0DA1" w14:paraId="7F575EE5" w14:textId="77777777" w:rsidTr="007E3905">
              <w:tc>
                <w:tcPr>
                  <w:tcW w:w="8493" w:type="dxa"/>
                  <w:shd w:val="clear" w:color="auto" w:fill="F5EEE1" w:themeFill="accent6"/>
                </w:tcPr>
                <w:p w14:paraId="5DA15AA7" w14:textId="77777777" w:rsidR="002E6FD4" w:rsidRPr="00DF0DA1" w:rsidRDefault="002E6FD4" w:rsidP="002E6FD4">
                  <w:pPr>
                    <w:pStyle w:val="Text7pt"/>
                    <w:rPr>
                      <w:b/>
                    </w:rPr>
                  </w:pPr>
                  <w:r w:rsidRPr="00DF0DA1">
                    <w:rPr>
                      <w:b/>
                    </w:rPr>
                    <w:t xml:space="preserve">Zum Grand Resort Bad Ragaz: </w:t>
                  </w:r>
                </w:p>
                <w:p w14:paraId="121FAF22" w14:textId="77777777" w:rsidR="002E6FD4" w:rsidRPr="00DF0DA1" w:rsidRDefault="002E6FD4" w:rsidP="002E6FD4">
                  <w:pPr>
                    <w:pStyle w:val="Text7pt"/>
                  </w:pPr>
                  <w:r w:rsidRPr="00DF0DA1">
                    <w:t>Das führende Wellbeing &amp; Medical Health Resort Europas besteht aus den beiden Fünf-Sterne-Hotels Grand Hotel Quellenhof &amp; Spa Suites und Grand Hotel Hof Ragaz und dem Hotel Palais. Die Zimmer und Suiten, von historisch und fürstlich bis topmodern und puristisch, bieten den Gästen einen stilvollen Rahmen für ihren Aufenthalt in Bad Ragaz. Der Kurort mit dem Qualitäts-Gütesiegel «Wellness-Destination» (Schweiz Tourismus) liegt in der Ostschweizer Ferienregion Heidiland. Sieben Restaurants mit insgesamt 76 GaultMillau-Punkten und 5 Michelin-Sternen, ein Bistro sowie ein Café sorgen für kulinarischen Hochgenuss. Zwei Golfplätze, das Kursaal Meeting &amp; Events Center, ein vielfältiges kulturelles Angebot und ein eigenes Casino komplementieren das Erlebnis vor Ort. Das «Blaue Gold» von Bad Ragaz, 1242 in der nahe gelegenen Taminaschlucht entdeckt, bietet Gästen im Thermal Spa und im öffentlichen Thermalheilbad Tamina Therme ein aussergewöhnliches und authentisches Spa-Erlebnis. Dieses wird um evidenzmedizinische Leistungen des international renommierten Medizinischen Zentrums – inklusive des Swiss Olympic Medical Center – ergänzt. 2014 wurde das ambulante medizinische Angebot um eine stationäre Klinik für Rehabilitation erweitert. 25 luxuriöse Klinikzimmer und ein ausgezeichnetes Pflegeangebot bieten ideale Voraussetzungen für eine schnelle Genesung. Seit Januar 2020 arbeitet die Clinic Bad Ragaz mit den Kliniken Valens zusammen.</w:t>
                  </w:r>
                </w:p>
                <w:p w14:paraId="648E657E" w14:textId="77777777" w:rsidR="002E6FD4" w:rsidRPr="00DF0DA1" w:rsidRDefault="002E6FD4" w:rsidP="002E6FD4">
                  <w:pPr>
                    <w:pStyle w:val="Text7pt"/>
                  </w:pPr>
                </w:p>
                <w:p w14:paraId="45D8912D" w14:textId="77777777" w:rsidR="002E6FD4" w:rsidRPr="00DF0DA1" w:rsidRDefault="002E6FD4" w:rsidP="002E6FD4">
                  <w:pPr>
                    <w:pStyle w:val="Text7pt"/>
                    <w:rPr>
                      <w:b/>
                      <w:lang w:val="en-US"/>
                    </w:rPr>
                  </w:pPr>
                  <w:r w:rsidRPr="00DF0DA1">
                    <w:rPr>
                      <w:b/>
                      <w:lang w:val="en-US"/>
                    </w:rPr>
                    <w:t xml:space="preserve">Medienkontakt </w:t>
                  </w:r>
                </w:p>
                <w:p w14:paraId="20465599" w14:textId="77777777" w:rsidR="002E6FD4" w:rsidRPr="00DF0DA1" w:rsidRDefault="002E6FD4" w:rsidP="002E6FD4">
                  <w:pPr>
                    <w:pStyle w:val="Text7pt"/>
                    <w:rPr>
                      <w:lang w:val="en-US"/>
                    </w:rPr>
                  </w:pPr>
                  <w:r w:rsidRPr="00DF0DA1">
                    <w:rPr>
                      <w:lang w:val="en-US"/>
                    </w:rPr>
                    <w:t>Astrid Hüni, Director of PR &amp; Communications</w:t>
                  </w:r>
                </w:p>
                <w:p w14:paraId="454E97C9" w14:textId="77777777" w:rsidR="002E6FD4" w:rsidRPr="00DF0DA1" w:rsidRDefault="002E6FD4" w:rsidP="002E6FD4">
                  <w:pPr>
                    <w:pStyle w:val="Text7pt"/>
                    <w:rPr>
                      <w:lang w:val="en-US"/>
                    </w:rPr>
                  </w:pPr>
                  <w:r w:rsidRPr="00DF0DA1">
                    <w:rPr>
                      <w:lang w:val="en-US"/>
                    </w:rPr>
                    <w:t>Grand Resort Bad Ragaz, 7310 Bad Ragaz, Switzerland</w:t>
                  </w:r>
                </w:p>
                <w:p w14:paraId="7321E59D" w14:textId="77777777" w:rsidR="002E6FD4" w:rsidRPr="00DF0DA1" w:rsidRDefault="002E6FD4" w:rsidP="002E6FD4">
                  <w:pPr>
                    <w:pStyle w:val="Text7pt"/>
                  </w:pPr>
                  <w:r w:rsidRPr="00DF0DA1">
                    <w:t>Tel.: +41 (0)81 303 27 34</w:t>
                  </w:r>
                </w:p>
                <w:p w14:paraId="7672B1F1" w14:textId="77777777" w:rsidR="002E6FD4" w:rsidRPr="00DF0DA1" w:rsidRDefault="002E6FD4" w:rsidP="002E6FD4">
                  <w:pPr>
                    <w:pStyle w:val="Text7pt"/>
                  </w:pPr>
                  <w:r w:rsidRPr="00DF0DA1">
                    <w:t xml:space="preserve">E-Mail: </w:t>
                  </w:r>
                  <w:hyperlink r:id="rId11" w:history="1">
                    <w:r w:rsidRPr="00DF0DA1">
                      <w:rPr>
                        <w:rStyle w:val="Hyperlink"/>
                      </w:rPr>
                      <w:t>astrid.hueni@resortragaz.ch</w:t>
                    </w:r>
                  </w:hyperlink>
                  <w:r w:rsidRPr="00DF0DA1">
                    <w:t xml:space="preserve"> </w:t>
                  </w:r>
                </w:p>
                <w:p w14:paraId="292158C6" w14:textId="77777777" w:rsidR="002E6FD4" w:rsidRPr="00DF0DA1" w:rsidRDefault="002E6FD4" w:rsidP="002E6FD4">
                  <w:pPr>
                    <w:pStyle w:val="Text7pt"/>
                  </w:pPr>
                  <w:r w:rsidRPr="00DF0DA1">
                    <w:t xml:space="preserve">Weitere Informationen: </w:t>
                  </w:r>
                  <w:hyperlink r:id="rId12" w:history="1">
                    <w:r w:rsidRPr="00DF0DA1">
                      <w:rPr>
                        <w:rStyle w:val="Hyperlink"/>
                      </w:rPr>
                      <w:t>www.resortragaz.ch/presse/</w:t>
                    </w:r>
                  </w:hyperlink>
                  <w:r w:rsidRPr="00DF0DA1">
                    <w:t xml:space="preserve"> </w:t>
                  </w:r>
                </w:p>
              </w:tc>
            </w:tr>
          </w:tbl>
          <w:p w14:paraId="35CB1976" w14:textId="0393F16B" w:rsidR="002E6FD4" w:rsidRPr="00BC5652" w:rsidRDefault="002E6FD4" w:rsidP="002E6FD4">
            <w:pPr>
              <w:pStyle w:val="Text7pt"/>
            </w:pPr>
          </w:p>
        </w:tc>
      </w:tr>
    </w:tbl>
    <w:p w14:paraId="16D17D0A" w14:textId="77777777" w:rsidR="00D21E7F" w:rsidRDefault="00D21E7F" w:rsidP="00D3332C"/>
    <w:p w14:paraId="413047AE" w14:textId="05FBB614" w:rsidR="00917996" w:rsidRDefault="00917996" w:rsidP="001622E0"/>
    <w:p w14:paraId="0727421B" w14:textId="77777777" w:rsidR="0012460B" w:rsidRPr="00AF64C5" w:rsidRDefault="0012460B" w:rsidP="0082706E">
      <w:pPr>
        <w:pStyle w:val="Text7pt"/>
        <w:rPr>
          <w:vanish/>
        </w:rPr>
      </w:pPr>
    </w:p>
    <w:sectPr w:rsidR="0012460B" w:rsidRPr="00AF64C5" w:rsidSect="00613F22">
      <w:headerReference w:type="default" r:id="rId13"/>
      <w:headerReference w:type="first" r:id="rId14"/>
      <w:footerReference w:type="first" r:id="rId15"/>
      <w:pgSz w:w="11906" w:h="16838" w:code="9"/>
      <w:pgMar w:top="3283" w:right="1985" w:bottom="1134" w:left="1418" w:header="567" w:footer="2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17B3" w14:textId="77777777" w:rsidR="00BB0DB1" w:rsidRDefault="00BB0DB1" w:rsidP="00F91D37">
      <w:pPr>
        <w:spacing w:line="240" w:lineRule="auto"/>
      </w:pPr>
      <w:r>
        <w:separator/>
      </w:r>
    </w:p>
  </w:endnote>
  <w:endnote w:type="continuationSeparator" w:id="0">
    <w:p w14:paraId="6DDF7AFB" w14:textId="77777777" w:rsidR="00BB0DB1" w:rsidRDefault="00BB0DB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FC77" w14:textId="77777777" w:rsidR="00FF310E" w:rsidRDefault="00FF310E">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FD1B" w14:textId="77777777" w:rsidR="00BB0DB1" w:rsidRDefault="00BB0DB1" w:rsidP="00F91D37">
      <w:pPr>
        <w:spacing w:line="240" w:lineRule="auto"/>
      </w:pPr>
      <w:r>
        <w:separator/>
      </w:r>
    </w:p>
  </w:footnote>
  <w:footnote w:type="continuationSeparator" w:id="0">
    <w:p w14:paraId="5497DBF3" w14:textId="77777777" w:rsidR="00BB0DB1" w:rsidRDefault="00BB0DB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41C1" w14:textId="77777777" w:rsidR="00FF310E" w:rsidRDefault="00FF310E">
    <w:pPr>
      <w:pStyle w:val="Kopfzeile"/>
    </w:pPr>
    <w:r>
      <w:rPr>
        <w:noProof/>
        <w:lang w:eastAsia="de-CH"/>
      </w:rPr>
      <mc:AlternateContent>
        <mc:Choice Requires="wps">
          <w:drawing>
            <wp:anchor distT="0" distB="0" distL="114300" distR="114300" simplePos="0" relativeHeight="251673599" behindDoc="0" locked="1" layoutInCell="1" allowOverlap="1" wp14:anchorId="3BADFE3B" wp14:editId="1CFEE4FE">
              <wp:simplePos x="0" y="0"/>
              <wp:positionH relativeFrom="page">
                <wp:posOffset>892810</wp:posOffset>
              </wp:positionH>
              <wp:positionV relativeFrom="page">
                <wp:posOffset>1303655</wp:posOffset>
              </wp:positionV>
              <wp:extent cx="3387600" cy="104400"/>
              <wp:effectExtent l="0" t="0" r="3810" b="10160"/>
              <wp:wrapNone/>
              <wp:docPr id="102" name="Textfeld 102"/>
              <wp:cNvGraphicFramePr/>
              <a:graphic xmlns:a="http://schemas.openxmlformats.org/drawingml/2006/main">
                <a:graphicData uri="http://schemas.microsoft.com/office/word/2010/wordprocessingShape">
                  <wps:wsp>
                    <wps:cNvSpPr txBox="1"/>
                    <wps:spPr>
                      <a:xfrm>
                        <a:off x="0" y="0"/>
                        <a:ext cx="3387600" cy="10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4C6DB" w14:textId="5104FB27" w:rsidR="00FF310E" w:rsidRDefault="00FF310E" w:rsidP="001C4C46">
                          <w:pPr>
                            <w:pStyle w:val="Absender"/>
                          </w:pPr>
                          <w:r>
                            <w:t xml:space="preserve">Seite </w:t>
                          </w:r>
                          <w:r>
                            <w:fldChar w:fldCharType="begin"/>
                          </w:r>
                          <w:r>
                            <w:instrText xml:space="preserve"> PAGE   \* MERGEFORMAT </w:instrText>
                          </w:r>
                          <w:r>
                            <w:fldChar w:fldCharType="separate"/>
                          </w:r>
                          <w:r w:rsidR="00222A2E">
                            <w:rPr>
                              <w:noProof/>
                            </w:rPr>
                            <w:t>2</w:t>
                          </w:r>
                          <w:r>
                            <w:fldChar w:fldCharType="end"/>
                          </w:r>
                          <w:r>
                            <w:t>/</w:t>
                          </w:r>
                          <w:r w:rsidR="00700EA9">
                            <w:rPr>
                              <w:noProof/>
                            </w:rPr>
                            <w:fldChar w:fldCharType="begin"/>
                          </w:r>
                          <w:r w:rsidR="00700EA9">
                            <w:rPr>
                              <w:noProof/>
                            </w:rPr>
                            <w:instrText xml:space="preserve"> NUMPAGES   \* MERGEFORMAT </w:instrText>
                          </w:r>
                          <w:r w:rsidR="00700EA9">
                            <w:rPr>
                              <w:noProof/>
                            </w:rPr>
                            <w:fldChar w:fldCharType="separate"/>
                          </w:r>
                          <w:r w:rsidR="00222A2E">
                            <w:rPr>
                              <w:noProof/>
                            </w:rPr>
                            <w:t>2</w:t>
                          </w:r>
                          <w:r w:rsidR="00700EA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DFE3B" id="_x0000_t202" coordsize="21600,21600" o:spt="202" path="m,l,21600r21600,l21600,xe">
              <v:stroke joinstyle="miter"/>
              <v:path gradientshapeok="t" o:connecttype="rect"/>
            </v:shapetype>
            <v:shape id="Textfeld 102" o:spid="_x0000_s1026" type="#_x0000_t202" style="position:absolute;margin-left:70.3pt;margin-top:102.65pt;width:266.75pt;height:8.2pt;z-index:251673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" filled="f" stroked="f" strokeweight=".5pt">
              <v:textbox inset="0,0,0,0">
                <w:txbxContent>
                  <w:p w14:paraId="1514C6DB" w14:textId="5104FB27" w:rsidR="00FF310E" w:rsidRDefault="00FF310E" w:rsidP="001C4C46">
                    <w:pPr>
                      <w:pStyle w:val="Absender"/>
                    </w:pPr>
                    <w:r>
                      <w:t xml:space="preserve">Seite </w:t>
                    </w:r>
                    <w:r>
                      <w:fldChar w:fldCharType="begin"/>
                    </w:r>
                    <w:r>
                      <w:instrText xml:space="preserve"> PAGE   \* MERGEFORMAT </w:instrText>
                    </w:r>
                    <w:r>
                      <w:fldChar w:fldCharType="separate"/>
                    </w:r>
                    <w:r w:rsidR="00222A2E">
                      <w:rPr>
                        <w:noProof/>
                      </w:rPr>
                      <w:t>2</w:t>
                    </w:r>
                    <w:r>
                      <w:fldChar w:fldCharType="end"/>
                    </w:r>
                    <w:r>
                      <w:t>/</w:t>
                    </w:r>
                    <w:r w:rsidR="00700EA9">
                      <w:rPr>
                        <w:noProof/>
                      </w:rPr>
                      <w:fldChar w:fldCharType="begin"/>
                    </w:r>
                    <w:r w:rsidR="00700EA9">
                      <w:rPr>
                        <w:noProof/>
                      </w:rPr>
                      <w:instrText xml:space="preserve"> NUMPAGES   \* MERGEFORMAT </w:instrText>
                    </w:r>
                    <w:r w:rsidR="00700EA9">
                      <w:rPr>
                        <w:noProof/>
                      </w:rPr>
                      <w:fldChar w:fldCharType="separate"/>
                    </w:r>
                    <w:r w:rsidR="00222A2E">
                      <w:rPr>
                        <w:noProof/>
                      </w:rPr>
                      <w:t>2</w:t>
                    </w:r>
                    <w:r w:rsidR="00700EA9">
                      <w:rPr>
                        <w:noProof/>
                      </w:rPr>
                      <w:fldChar w:fldCharType="end"/>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3359" behindDoc="0" locked="0" layoutInCell="1" allowOverlap="1" wp14:anchorId="79A3A9A7" wp14:editId="16B07384">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14E75" id="Rechteck 4" o:spid="_x0000_s1026" style="position:absolute;margin-left:-22.85pt;margin-top:0;width:28.35pt;height:28.35pt;z-index:25166335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0269" w14:textId="77777777" w:rsidR="00FF310E" w:rsidRDefault="00FF310E">
    <w:pPr>
      <w:pStyle w:val="Kopfzeile"/>
    </w:pPr>
    <w:r>
      <w:rPr>
        <w:noProof/>
        <w:lang w:eastAsia="de-CH"/>
      </w:rPr>
      <w:drawing>
        <wp:anchor distT="0" distB="0" distL="114300" distR="114300" simplePos="0" relativeHeight="251678719" behindDoc="0" locked="1" layoutInCell="1" allowOverlap="1" wp14:anchorId="0A4C4E92" wp14:editId="2C6EF2AF">
          <wp:simplePos x="0" y="0"/>
          <wp:positionH relativeFrom="page">
            <wp:posOffset>895350</wp:posOffset>
          </wp:positionH>
          <wp:positionV relativeFrom="page">
            <wp:posOffset>9135745</wp:posOffset>
          </wp:positionV>
          <wp:extent cx="1745615" cy="1051560"/>
          <wp:effectExtent l="0" t="0" r="698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ender Grand Resort Reception.emf"/>
                  <pic:cNvPicPr/>
                </pic:nvPicPr>
                <pic:blipFill>
                  <a:blip r:embed="rId1">
                    <a:extLst>
                      <a:ext uri="{28A0092B-C50C-407E-A947-70E740481C1C}">
                        <a14:useLocalDpi xmlns:a14="http://schemas.microsoft.com/office/drawing/2010/main" val="0"/>
                      </a:ext>
                    </a:extLst>
                  </a:blip>
                  <a:stretch>
                    <a:fillRect/>
                  </a:stretch>
                </pic:blipFill>
                <pic:spPr>
                  <a:xfrm>
                    <a:off x="0" y="0"/>
                    <a:ext cx="1745615" cy="1051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7695" behindDoc="0" locked="0" layoutInCell="1" allowOverlap="1" wp14:anchorId="3760ED87" wp14:editId="1C853899">
          <wp:simplePos x="0" y="0"/>
          <wp:positionH relativeFrom="page">
            <wp:posOffset>3125337</wp:posOffset>
          </wp:positionH>
          <wp:positionV relativeFrom="page">
            <wp:posOffset>9444251</wp:posOffset>
          </wp:positionV>
          <wp:extent cx="3799840" cy="349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s Partner BZ.emf"/>
                  <pic:cNvPicPr/>
                </pic:nvPicPr>
                <pic:blipFill>
                  <a:blip r:embed="rId2"/>
                  <a:stretch>
                    <a:fillRect/>
                  </a:stretch>
                </pic:blipFill>
                <pic:spPr>
                  <a:xfrm>
                    <a:off x="0" y="0"/>
                    <a:ext cx="379984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1" behindDoc="0" locked="0" layoutInCell="1" allowOverlap="1" wp14:anchorId="3DD91648" wp14:editId="4C3893AF">
          <wp:simplePos x="0" y="0"/>
          <wp:positionH relativeFrom="page">
            <wp:posOffset>2862580</wp:posOffset>
          </wp:positionH>
          <wp:positionV relativeFrom="page">
            <wp:posOffset>620202</wp:posOffset>
          </wp:positionV>
          <wp:extent cx="1868400" cy="946800"/>
          <wp:effectExtent l="0" t="0" r="0" b="571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nd Ressort BZ.emf"/>
                  <pic:cNvPicPr/>
                </pic:nvPicPr>
                <pic:blipFill>
                  <a:blip r:embed="rId3"/>
                  <a:stretch>
                    <a:fillRect/>
                  </a:stretch>
                </pic:blipFill>
                <pic:spPr>
                  <a:xfrm>
                    <a:off x="0" y="0"/>
                    <a:ext cx="1868400" cy="9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75647" behindDoc="0" locked="1" layoutInCell="1" allowOverlap="1" wp14:anchorId="31867E03" wp14:editId="0F9CFFFA">
              <wp:simplePos x="0" y="0"/>
              <wp:positionH relativeFrom="page">
                <wp:posOffset>125730</wp:posOffset>
              </wp:positionH>
              <wp:positionV relativeFrom="page">
                <wp:posOffset>125730</wp:posOffset>
              </wp:positionV>
              <wp:extent cx="2901600" cy="273600"/>
              <wp:effectExtent l="0" t="0" r="13335" b="12700"/>
              <wp:wrapNone/>
              <wp:docPr id="6" name="Textfeld 6"/>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746F3" w14:textId="77777777" w:rsidR="00FF310E" w:rsidRDefault="00FF310E" w:rsidP="00625020">
                          <w:pPr>
                            <w:pStyle w:val="Anleitung"/>
                          </w:pPr>
                          <w:r>
                            <w:t>Logo ein-/ausblenden: Einfügen &gt; Kopf- und Fusszeile.</w:t>
                          </w:r>
                        </w:p>
                        <w:p w14:paraId="29F9ACA6" w14:textId="77777777" w:rsidR="00FF310E" w:rsidRDefault="00FF310E" w:rsidP="00625020">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67E03" id="_x0000_t202" coordsize="21600,21600" o:spt="202" path="m,l,21600r21600,l21600,xe">
              <v:stroke joinstyle="miter"/>
              <v:path gradientshapeok="t" o:connecttype="rect"/>
            </v:shapetype>
            <v:shape id="Textfeld 6" o:spid="_x0000_s1027" type="#_x0000_t202" style="position:absolute;margin-left:9.9pt;margin-top:9.9pt;width:228.45pt;height:21.55pt;z-index:251675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Fe7SG50AgAAWQUAAA4AAAAAAAAA&#10;AAAAAAAALgIAAGRycy9lMm9Eb2MueG1sUEsBAi0AFAAGAAgAAAAhAPz52d3cAAAACAEAAA8AAAAA&#10;AAAAAAAAAAAAzgQAAGRycy9kb3ducmV2LnhtbFBLBQYAAAAABAAEAPMAAADXBQAAAAA=&#10;" filled="f" stroked="f" strokeweight=".5pt">
              <v:textbox inset="0,0,0,0">
                <w:txbxContent>
                  <w:p w14:paraId="5AC746F3" w14:textId="77777777" w:rsidR="00FF310E" w:rsidRDefault="00FF310E" w:rsidP="00625020">
                    <w:pPr>
                      <w:pStyle w:val="Anleitung"/>
                    </w:pPr>
                    <w:r>
                      <w:t>Logo ein-/ausblenden: Einfügen &gt; Kopf- und Fusszeile.</w:t>
                    </w:r>
                  </w:p>
                  <w:p w14:paraId="29F9ACA6" w14:textId="77777777" w:rsidR="00FF310E" w:rsidRDefault="00FF310E" w:rsidP="00625020">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EE5632"/>
    <w:multiLevelType w:val="hybridMultilevel"/>
    <w:tmpl w:val="898C3B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2"/>
  </w:num>
  <w:num w:numId="14">
    <w:abstractNumId w:val="19"/>
  </w:num>
  <w:num w:numId="15">
    <w:abstractNumId w:val="18"/>
  </w:num>
  <w:num w:numId="16">
    <w:abstractNumId w:val="10"/>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3D"/>
    <w:rsid w:val="00002978"/>
    <w:rsid w:val="00002F4E"/>
    <w:rsid w:val="0001010F"/>
    <w:rsid w:val="0001426E"/>
    <w:rsid w:val="00023907"/>
    <w:rsid w:val="000266B7"/>
    <w:rsid w:val="00026E1C"/>
    <w:rsid w:val="00030B3B"/>
    <w:rsid w:val="000409C8"/>
    <w:rsid w:val="00041700"/>
    <w:rsid w:val="00042103"/>
    <w:rsid w:val="00043B07"/>
    <w:rsid w:val="000512B8"/>
    <w:rsid w:val="00054A94"/>
    <w:rsid w:val="0005640B"/>
    <w:rsid w:val="00063BC2"/>
    <w:rsid w:val="000701F1"/>
    <w:rsid w:val="000750E7"/>
    <w:rsid w:val="00086E06"/>
    <w:rsid w:val="00096E8E"/>
    <w:rsid w:val="000A17BD"/>
    <w:rsid w:val="000B3FE7"/>
    <w:rsid w:val="000B595D"/>
    <w:rsid w:val="000C49C1"/>
    <w:rsid w:val="000D1743"/>
    <w:rsid w:val="000D2998"/>
    <w:rsid w:val="000E756F"/>
    <w:rsid w:val="000F29E0"/>
    <w:rsid w:val="00106688"/>
    <w:rsid w:val="001123DA"/>
    <w:rsid w:val="001134C7"/>
    <w:rsid w:val="001136D4"/>
    <w:rsid w:val="00113CB8"/>
    <w:rsid w:val="00117A62"/>
    <w:rsid w:val="0012151C"/>
    <w:rsid w:val="0012460B"/>
    <w:rsid w:val="0013510B"/>
    <w:rsid w:val="001375AB"/>
    <w:rsid w:val="00144122"/>
    <w:rsid w:val="00145AD1"/>
    <w:rsid w:val="00146E1C"/>
    <w:rsid w:val="00151EF4"/>
    <w:rsid w:val="00154677"/>
    <w:rsid w:val="001557DE"/>
    <w:rsid w:val="001622E0"/>
    <w:rsid w:val="001674DF"/>
    <w:rsid w:val="00167916"/>
    <w:rsid w:val="0017080F"/>
    <w:rsid w:val="001A0349"/>
    <w:rsid w:val="001A1592"/>
    <w:rsid w:val="001A2319"/>
    <w:rsid w:val="001A4C20"/>
    <w:rsid w:val="001B05A8"/>
    <w:rsid w:val="001C0155"/>
    <w:rsid w:val="001C298D"/>
    <w:rsid w:val="001C4C46"/>
    <w:rsid w:val="001E0F57"/>
    <w:rsid w:val="001E28D9"/>
    <w:rsid w:val="001F4A7E"/>
    <w:rsid w:val="001F4B8C"/>
    <w:rsid w:val="001F7A0F"/>
    <w:rsid w:val="00203AA0"/>
    <w:rsid w:val="0021129F"/>
    <w:rsid w:val="00212AB8"/>
    <w:rsid w:val="00215ECE"/>
    <w:rsid w:val="00222A2E"/>
    <w:rsid w:val="00231CF8"/>
    <w:rsid w:val="0023205B"/>
    <w:rsid w:val="00232801"/>
    <w:rsid w:val="00237836"/>
    <w:rsid w:val="0025644A"/>
    <w:rsid w:val="0025681A"/>
    <w:rsid w:val="0025787C"/>
    <w:rsid w:val="002614FF"/>
    <w:rsid w:val="002634BA"/>
    <w:rsid w:val="00264756"/>
    <w:rsid w:val="00267F71"/>
    <w:rsid w:val="00270C72"/>
    <w:rsid w:val="00272280"/>
    <w:rsid w:val="00272965"/>
    <w:rsid w:val="00276578"/>
    <w:rsid w:val="002858D6"/>
    <w:rsid w:val="00290E37"/>
    <w:rsid w:val="00292A1C"/>
    <w:rsid w:val="002A0E69"/>
    <w:rsid w:val="002B00F9"/>
    <w:rsid w:val="002B31A2"/>
    <w:rsid w:val="002B396E"/>
    <w:rsid w:val="002B6348"/>
    <w:rsid w:val="002C0C10"/>
    <w:rsid w:val="002C2C7E"/>
    <w:rsid w:val="002C52C0"/>
    <w:rsid w:val="002C79F5"/>
    <w:rsid w:val="002D38AE"/>
    <w:rsid w:val="002D7BAC"/>
    <w:rsid w:val="002E004B"/>
    <w:rsid w:val="002E6FD4"/>
    <w:rsid w:val="002F0044"/>
    <w:rsid w:val="002F00BB"/>
    <w:rsid w:val="002F06AA"/>
    <w:rsid w:val="002F3BAB"/>
    <w:rsid w:val="002F5EDA"/>
    <w:rsid w:val="002F6D9F"/>
    <w:rsid w:val="00302A6E"/>
    <w:rsid w:val="003179AA"/>
    <w:rsid w:val="0032330D"/>
    <w:rsid w:val="0033376E"/>
    <w:rsid w:val="00333A1B"/>
    <w:rsid w:val="003343DA"/>
    <w:rsid w:val="003373D8"/>
    <w:rsid w:val="00337DB2"/>
    <w:rsid w:val="003514EE"/>
    <w:rsid w:val="003615C3"/>
    <w:rsid w:val="00362336"/>
    <w:rsid w:val="00364E01"/>
    <w:rsid w:val="00364EE3"/>
    <w:rsid w:val="00375834"/>
    <w:rsid w:val="00377FEC"/>
    <w:rsid w:val="0038027A"/>
    <w:rsid w:val="0038543B"/>
    <w:rsid w:val="0038617F"/>
    <w:rsid w:val="00395940"/>
    <w:rsid w:val="00395DBE"/>
    <w:rsid w:val="003A3D65"/>
    <w:rsid w:val="003A5239"/>
    <w:rsid w:val="003B278B"/>
    <w:rsid w:val="003B4FAC"/>
    <w:rsid w:val="003B5DE8"/>
    <w:rsid w:val="003C3494"/>
    <w:rsid w:val="003C41D2"/>
    <w:rsid w:val="003C7682"/>
    <w:rsid w:val="003D0830"/>
    <w:rsid w:val="003D0FAA"/>
    <w:rsid w:val="003E0BAA"/>
    <w:rsid w:val="003E6A9E"/>
    <w:rsid w:val="003F0310"/>
    <w:rsid w:val="003F1A56"/>
    <w:rsid w:val="003F40B5"/>
    <w:rsid w:val="00406473"/>
    <w:rsid w:val="00412504"/>
    <w:rsid w:val="00416F8F"/>
    <w:rsid w:val="00417B3F"/>
    <w:rsid w:val="00422FAC"/>
    <w:rsid w:val="00433715"/>
    <w:rsid w:val="00433B4A"/>
    <w:rsid w:val="00435584"/>
    <w:rsid w:val="00440B46"/>
    <w:rsid w:val="004433A9"/>
    <w:rsid w:val="00444530"/>
    <w:rsid w:val="0045183F"/>
    <w:rsid w:val="00451BD9"/>
    <w:rsid w:val="00461AB6"/>
    <w:rsid w:val="00471FF8"/>
    <w:rsid w:val="004727B3"/>
    <w:rsid w:val="004816E9"/>
    <w:rsid w:val="00482E45"/>
    <w:rsid w:val="00484063"/>
    <w:rsid w:val="00486DBB"/>
    <w:rsid w:val="00487116"/>
    <w:rsid w:val="00492FD1"/>
    <w:rsid w:val="00494FD7"/>
    <w:rsid w:val="004970E1"/>
    <w:rsid w:val="004A039B"/>
    <w:rsid w:val="004A4BA1"/>
    <w:rsid w:val="004B0FDB"/>
    <w:rsid w:val="004C2C8E"/>
    <w:rsid w:val="004C5A18"/>
    <w:rsid w:val="004D0F2F"/>
    <w:rsid w:val="004D179F"/>
    <w:rsid w:val="004E6742"/>
    <w:rsid w:val="004F4CCC"/>
    <w:rsid w:val="004F6DB5"/>
    <w:rsid w:val="00500294"/>
    <w:rsid w:val="00501FA5"/>
    <w:rsid w:val="00515290"/>
    <w:rsid w:val="00523693"/>
    <w:rsid w:val="00526671"/>
    <w:rsid w:val="00526C93"/>
    <w:rsid w:val="00526E66"/>
    <w:rsid w:val="00530EFA"/>
    <w:rsid w:val="00535CBA"/>
    <w:rsid w:val="00535EA2"/>
    <w:rsid w:val="00536582"/>
    <w:rsid w:val="00537410"/>
    <w:rsid w:val="00546E4B"/>
    <w:rsid w:val="00551059"/>
    <w:rsid w:val="00554BCA"/>
    <w:rsid w:val="00555758"/>
    <w:rsid w:val="005564C3"/>
    <w:rsid w:val="005568E8"/>
    <w:rsid w:val="00560641"/>
    <w:rsid w:val="005732E4"/>
    <w:rsid w:val="005765FD"/>
    <w:rsid w:val="00577C68"/>
    <w:rsid w:val="0058702A"/>
    <w:rsid w:val="005875A9"/>
    <w:rsid w:val="00591832"/>
    <w:rsid w:val="005921FB"/>
    <w:rsid w:val="00592841"/>
    <w:rsid w:val="00595167"/>
    <w:rsid w:val="005A4529"/>
    <w:rsid w:val="005A54B3"/>
    <w:rsid w:val="005A5BAF"/>
    <w:rsid w:val="005B4DEC"/>
    <w:rsid w:val="005C0779"/>
    <w:rsid w:val="005C2581"/>
    <w:rsid w:val="005C55D2"/>
    <w:rsid w:val="005C55F2"/>
    <w:rsid w:val="005C6148"/>
    <w:rsid w:val="005C73C7"/>
    <w:rsid w:val="005D009A"/>
    <w:rsid w:val="005D3547"/>
    <w:rsid w:val="005D4B72"/>
    <w:rsid w:val="005E3EC6"/>
    <w:rsid w:val="005E4E67"/>
    <w:rsid w:val="00601A40"/>
    <w:rsid w:val="0060394B"/>
    <w:rsid w:val="006044D5"/>
    <w:rsid w:val="006046E1"/>
    <w:rsid w:val="00610AB2"/>
    <w:rsid w:val="00613F22"/>
    <w:rsid w:val="00622FDC"/>
    <w:rsid w:val="00623884"/>
    <w:rsid w:val="006240B5"/>
    <w:rsid w:val="00625020"/>
    <w:rsid w:val="006302EC"/>
    <w:rsid w:val="00631C4D"/>
    <w:rsid w:val="006332AC"/>
    <w:rsid w:val="00640394"/>
    <w:rsid w:val="00640EE9"/>
    <w:rsid w:val="00642F26"/>
    <w:rsid w:val="0064413D"/>
    <w:rsid w:val="00645A2C"/>
    <w:rsid w:val="006525CC"/>
    <w:rsid w:val="0065274C"/>
    <w:rsid w:val="00656EC0"/>
    <w:rsid w:val="0066102B"/>
    <w:rsid w:val="00661C10"/>
    <w:rsid w:val="006670AC"/>
    <w:rsid w:val="00677537"/>
    <w:rsid w:val="00686D14"/>
    <w:rsid w:val="00687ED7"/>
    <w:rsid w:val="006958A9"/>
    <w:rsid w:val="006958EF"/>
    <w:rsid w:val="006A5673"/>
    <w:rsid w:val="006B0ABC"/>
    <w:rsid w:val="006C30DC"/>
    <w:rsid w:val="006D15A5"/>
    <w:rsid w:val="006E0F4E"/>
    <w:rsid w:val="006F0345"/>
    <w:rsid w:val="006F0469"/>
    <w:rsid w:val="006F0E62"/>
    <w:rsid w:val="006F3F43"/>
    <w:rsid w:val="006F5F6E"/>
    <w:rsid w:val="00700EA9"/>
    <w:rsid w:val="007016B2"/>
    <w:rsid w:val="00703A6B"/>
    <w:rsid w:val="00705076"/>
    <w:rsid w:val="00711147"/>
    <w:rsid w:val="0071359A"/>
    <w:rsid w:val="007277E3"/>
    <w:rsid w:val="00727E98"/>
    <w:rsid w:val="00731A17"/>
    <w:rsid w:val="00733833"/>
    <w:rsid w:val="00734458"/>
    <w:rsid w:val="007403C1"/>
    <w:rsid w:val="007419CF"/>
    <w:rsid w:val="0074487E"/>
    <w:rsid w:val="00747584"/>
    <w:rsid w:val="0075086B"/>
    <w:rsid w:val="00774E70"/>
    <w:rsid w:val="00785C6B"/>
    <w:rsid w:val="007873D9"/>
    <w:rsid w:val="007903B1"/>
    <w:rsid w:val="00792960"/>
    <w:rsid w:val="00796CEE"/>
    <w:rsid w:val="007A4794"/>
    <w:rsid w:val="007A59F1"/>
    <w:rsid w:val="007B023C"/>
    <w:rsid w:val="007B332D"/>
    <w:rsid w:val="007B73D7"/>
    <w:rsid w:val="007B7424"/>
    <w:rsid w:val="007C0B2A"/>
    <w:rsid w:val="007C592B"/>
    <w:rsid w:val="007E0460"/>
    <w:rsid w:val="007E0842"/>
    <w:rsid w:val="007E0DC5"/>
    <w:rsid w:val="007E420D"/>
    <w:rsid w:val="007F23A4"/>
    <w:rsid w:val="007F5B5C"/>
    <w:rsid w:val="007F75E0"/>
    <w:rsid w:val="00821F28"/>
    <w:rsid w:val="0082706E"/>
    <w:rsid w:val="008325CD"/>
    <w:rsid w:val="00837EB5"/>
    <w:rsid w:val="00840325"/>
    <w:rsid w:val="008415FD"/>
    <w:rsid w:val="00841B44"/>
    <w:rsid w:val="00843C6D"/>
    <w:rsid w:val="00844CEB"/>
    <w:rsid w:val="008567E6"/>
    <w:rsid w:val="008570CB"/>
    <w:rsid w:val="00861C90"/>
    <w:rsid w:val="008629B9"/>
    <w:rsid w:val="008648FA"/>
    <w:rsid w:val="00864E30"/>
    <w:rsid w:val="008659DE"/>
    <w:rsid w:val="00870017"/>
    <w:rsid w:val="00872F90"/>
    <w:rsid w:val="00883CC4"/>
    <w:rsid w:val="00892070"/>
    <w:rsid w:val="0089220F"/>
    <w:rsid w:val="008964A0"/>
    <w:rsid w:val="008B5761"/>
    <w:rsid w:val="008C2689"/>
    <w:rsid w:val="008E106F"/>
    <w:rsid w:val="008F01BE"/>
    <w:rsid w:val="00903242"/>
    <w:rsid w:val="00903C74"/>
    <w:rsid w:val="00906414"/>
    <w:rsid w:val="009128CC"/>
    <w:rsid w:val="00917996"/>
    <w:rsid w:val="0092701E"/>
    <w:rsid w:val="00931796"/>
    <w:rsid w:val="00937947"/>
    <w:rsid w:val="009427E5"/>
    <w:rsid w:val="00945AEF"/>
    <w:rsid w:val="00946885"/>
    <w:rsid w:val="0095065B"/>
    <w:rsid w:val="00950B35"/>
    <w:rsid w:val="00951212"/>
    <w:rsid w:val="00953421"/>
    <w:rsid w:val="00957A8B"/>
    <w:rsid w:val="009613D8"/>
    <w:rsid w:val="009639ED"/>
    <w:rsid w:val="0096796D"/>
    <w:rsid w:val="0097464F"/>
    <w:rsid w:val="00985DF6"/>
    <w:rsid w:val="00990007"/>
    <w:rsid w:val="009933F5"/>
    <w:rsid w:val="00995CBA"/>
    <w:rsid w:val="0099678C"/>
    <w:rsid w:val="00996D82"/>
    <w:rsid w:val="009A542E"/>
    <w:rsid w:val="009B045F"/>
    <w:rsid w:val="009B0C96"/>
    <w:rsid w:val="009C222B"/>
    <w:rsid w:val="009C4712"/>
    <w:rsid w:val="009C663F"/>
    <w:rsid w:val="009C67A8"/>
    <w:rsid w:val="009D1124"/>
    <w:rsid w:val="009D201B"/>
    <w:rsid w:val="009D25A8"/>
    <w:rsid w:val="009D5D9C"/>
    <w:rsid w:val="009D5F34"/>
    <w:rsid w:val="009E0BB9"/>
    <w:rsid w:val="009E2171"/>
    <w:rsid w:val="009E31F1"/>
    <w:rsid w:val="009E4E19"/>
    <w:rsid w:val="009E5E3D"/>
    <w:rsid w:val="009E7552"/>
    <w:rsid w:val="009F4568"/>
    <w:rsid w:val="009F6E4E"/>
    <w:rsid w:val="00A02D8D"/>
    <w:rsid w:val="00A05A8C"/>
    <w:rsid w:val="00A05F28"/>
    <w:rsid w:val="00A156A2"/>
    <w:rsid w:val="00A242CD"/>
    <w:rsid w:val="00A338BC"/>
    <w:rsid w:val="00A368BA"/>
    <w:rsid w:val="00A4252F"/>
    <w:rsid w:val="00A4418D"/>
    <w:rsid w:val="00A47A4D"/>
    <w:rsid w:val="00A54226"/>
    <w:rsid w:val="00A568C8"/>
    <w:rsid w:val="00A57815"/>
    <w:rsid w:val="00A60D05"/>
    <w:rsid w:val="00A62F82"/>
    <w:rsid w:val="00A7133D"/>
    <w:rsid w:val="00A77A78"/>
    <w:rsid w:val="00A804D5"/>
    <w:rsid w:val="00A85A04"/>
    <w:rsid w:val="00A92F0B"/>
    <w:rsid w:val="00AB4E2F"/>
    <w:rsid w:val="00AC2D5B"/>
    <w:rsid w:val="00AD33F0"/>
    <w:rsid w:val="00AD36B2"/>
    <w:rsid w:val="00AE1A2A"/>
    <w:rsid w:val="00AF47AE"/>
    <w:rsid w:val="00AF64C5"/>
    <w:rsid w:val="00AF7CA8"/>
    <w:rsid w:val="00B0001E"/>
    <w:rsid w:val="00B02137"/>
    <w:rsid w:val="00B04FE2"/>
    <w:rsid w:val="00B1319E"/>
    <w:rsid w:val="00B1776B"/>
    <w:rsid w:val="00B17AD5"/>
    <w:rsid w:val="00B21BD6"/>
    <w:rsid w:val="00B21C8C"/>
    <w:rsid w:val="00B21F10"/>
    <w:rsid w:val="00B25A25"/>
    <w:rsid w:val="00B32A65"/>
    <w:rsid w:val="00B32ABB"/>
    <w:rsid w:val="00B354DE"/>
    <w:rsid w:val="00B41FD3"/>
    <w:rsid w:val="00B448E6"/>
    <w:rsid w:val="00B53FEF"/>
    <w:rsid w:val="00B57AA1"/>
    <w:rsid w:val="00B70D03"/>
    <w:rsid w:val="00B721A8"/>
    <w:rsid w:val="00B75B5B"/>
    <w:rsid w:val="00B803E7"/>
    <w:rsid w:val="00B90BC8"/>
    <w:rsid w:val="00B978E2"/>
    <w:rsid w:val="00BA110F"/>
    <w:rsid w:val="00BA4DDE"/>
    <w:rsid w:val="00BB0DB1"/>
    <w:rsid w:val="00BC1A5D"/>
    <w:rsid w:val="00BC2A66"/>
    <w:rsid w:val="00BC2E85"/>
    <w:rsid w:val="00BC4170"/>
    <w:rsid w:val="00BC5652"/>
    <w:rsid w:val="00BC655F"/>
    <w:rsid w:val="00BC76B0"/>
    <w:rsid w:val="00BE2BBF"/>
    <w:rsid w:val="00BE6525"/>
    <w:rsid w:val="00BF4062"/>
    <w:rsid w:val="00BF7052"/>
    <w:rsid w:val="00C05FAB"/>
    <w:rsid w:val="00C31664"/>
    <w:rsid w:val="00C45153"/>
    <w:rsid w:val="00C469A4"/>
    <w:rsid w:val="00C47C3B"/>
    <w:rsid w:val="00C512CB"/>
    <w:rsid w:val="00C51D2F"/>
    <w:rsid w:val="00C602BA"/>
    <w:rsid w:val="00C670EF"/>
    <w:rsid w:val="00C75EB5"/>
    <w:rsid w:val="00C828E4"/>
    <w:rsid w:val="00C8654D"/>
    <w:rsid w:val="00CA348A"/>
    <w:rsid w:val="00CB2CE6"/>
    <w:rsid w:val="00CC1FD8"/>
    <w:rsid w:val="00CC20FF"/>
    <w:rsid w:val="00CD15D2"/>
    <w:rsid w:val="00CD4CB7"/>
    <w:rsid w:val="00D04B4A"/>
    <w:rsid w:val="00D13BB8"/>
    <w:rsid w:val="00D21E7F"/>
    <w:rsid w:val="00D3332C"/>
    <w:rsid w:val="00D3609B"/>
    <w:rsid w:val="00D415C6"/>
    <w:rsid w:val="00D53F25"/>
    <w:rsid w:val="00D60FA5"/>
    <w:rsid w:val="00D61996"/>
    <w:rsid w:val="00D6313F"/>
    <w:rsid w:val="00D70C33"/>
    <w:rsid w:val="00D82738"/>
    <w:rsid w:val="00D86306"/>
    <w:rsid w:val="00D9415C"/>
    <w:rsid w:val="00DA1ACF"/>
    <w:rsid w:val="00DB4252"/>
    <w:rsid w:val="00DB67A6"/>
    <w:rsid w:val="00DB7675"/>
    <w:rsid w:val="00DC3168"/>
    <w:rsid w:val="00DC56BC"/>
    <w:rsid w:val="00DC60E6"/>
    <w:rsid w:val="00DD5889"/>
    <w:rsid w:val="00DD677C"/>
    <w:rsid w:val="00DE5DB9"/>
    <w:rsid w:val="00DF293F"/>
    <w:rsid w:val="00DF7DFE"/>
    <w:rsid w:val="00E04FE3"/>
    <w:rsid w:val="00E25DCD"/>
    <w:rsid w:val="00E269E1"/>
    <w:rsid w:val="00E32674"/>
    <w:rsid w:val="00E36424"/>
    <w:rsid w:val="00E45F13"/>
    <w:rsid w:val="00E47011"/>
    <w:rsid w:val="00E473E6"/>
    <w:rsid w:val="00E510BC"/>
    <w:rsid w:val="00E57E13"/>
    <w:rsid w:val="00E61256"/>
    <w:rsid w:val="00E73A13"/>
    <w:rsid w:val="00E73CB2"/>
    <w:rsid w:val="00E82632"/>
    <w:rsid w:val="00E839BA"/>
    <w:rsid w:val="00E86217"/>
    <w:rsid w:val="00E93715"/>
    <w:rsid w:val="00EA4F0B"/>
    <w:rsid w:val="00EA59B8"/>
    <w:rsid w:val="00EB199D"/>
    <w:rsid w:val="00EB22C1"/>
    <w:rsid w:val="00EB3FF3"/>
    <w:rsid w:val="00EC2DF9"/>
    <w:rsid w:val="00EC640A"/>
    <w:rsid w:val="00ED5345"/>
    <w:rsid w:val="00EE6E36"/>
    <w:rsid w:val="00EF5E41"/>
    <w:rsid w:val="00EF71E3"/>
    <w:rsid w:val="00F016BC"/>
    <w:rsid w:val="00F0660B"/>
    <w:rsid w:val="00F06A85"/>
    <w:rsid w:val="00F123AE"/>
    <w:rsid w:val="00F21255"/>
    <w:rsid w:val="00F34A14"/>
    <w:rsid w:val="00F34FE6"/>
    <w:rsid w:val="00F37AAB"/>
    <w:rsid w:val="00F409EF"/>
    <w:rsid w:val="00F43303"/>
    <w:rsid w:val="00F478EE"/>
    <w:rsid w:val="00F57E13"/>
    <w:rsid w:val="00F7182A"/>
    <w:rsid w:val="00F72C8B"/>
    <w:rsid w:val="00F73331"/>
    <w:rsid w:val="00F8158F"/>
    <w:rsid w:val="00F82BE7"/>
    <w:rsid w:val="00F868B4"/>
    <w:rsid w:val="00F908E5"/>
    <w:rsid w:val="00F91D37"/>
    <w:rsid w:val="00FA04DC"/>
    <w:rsid w:val="00FA73DD"/>
    <w:rsid w:val="00FC1046"/>
    <w:rsid w:val="00FC1ABE"/>
    <w:rsid w:val="00FC71F1"/>
    <w:rsid w:val="00FC7879"/>
    <w:rsid w:val="00FD1524"/>
    <w:rsid w:val="00FD1D5E"/>
    <w:rsid w:val="00FD6DFF"/>
    <w:rsid w:val="00FE0B96"/>
    <w:rsid w:val="00FE0C52"/>
    <w:rsid w:val="00FE7719"/>
    <w:rsid w:val="00FE7D09"/>
    <w:rsid w:val="00FF0946"/>
    <w:rsid w:val="00FF310E"/>
    <w:rsid w:val="00FF56A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BB6142"/>
  <w15:docId w15:val="{2CE182C1-21BB-485A-ABA1-4F79B26A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38BC"/>
    <w:pPr>
      <w:spacing w:after="0" w:line="250" w:lineRule="atLeast"/>
    </w:pPr>
    <w:rPr>
      <w:sz w:val="18"/>
    </w:rPr>
  </w:style>
  <w:style w:type="paragraph" w:styleId="berschrift1">
    <w:name w:val="heading 1"/>
    <w:basedOn w:val="Standard"/>
    <w:next w:val="Standard"/>
    <w:link w:val="berschrift1Zchn"/>
    <w:uiPriority w:val="9"/>
    <w:qFormat/>
    <w:rsid w:val="00043B07"/>
    <w:pPr>
      <w:keepNext/>
      <w:keepLines/>
      <w:spacing w:before="500" w:after="120"/>
      <w:outlineLvl w:val="0"/>
    </w:pPr>
    <w:rPr>
      <w:rFonts w:asciiTheme="majorHAnsi" w:eastAsiaTheme="majorEastAsia" w:hAnsiTheme="majorHAnsi" w:cstheme="majorBidi"/>
      <w:b/>
      <w:bCs/>
      <w:color w:val="56595C" w:themeColor="text2"/>
      <w:sz w:val="28"/>
      <w:szCs w:val="28"/>
    </w:rPr>
  </w:style>
  <w:style w:type="paragraph" w:styleId="berschrift2">
    <w:name w:val="heading 2"/>
    <w:basedOn w:val="Standard"/>
    <w:next w:val="Standard"/>
    <w:link w:val="berschrift2Zchn"/>
    <w:uiPriority w:val="9"/>
    <w:unhideWhenUsed/>
    <w:qFormat/>
    <w:rsid w:val="00043B07"/>
    <w:pPr>
      <w:keepNext/>
      <w:keepLines/>
      <w:spacing w:before="240"/>
      <w:outlineLvl w:val="1"/>
    </w:pPr>
    <w:rPr>
      <w:rFonts w:asciiTheme="majorHAnsi" w:eastAsiaTheme="majorEastAsia" w:hAnsiTheme="majorHAnsi" w:cstheme="majorBidi"/>
      <w:b/>
      <w:bCs/>
      <w:color w:val="56595C" w:themeColor="text2"/>
      <w:sz w:val="22"/>
      <w:szCs w:val="26"/>
    </w:rPr>
  </w:style>
  <w:style w:type="paragraph" w:styleId="berschrift3">
    <w:name w:val="heading 3"/>
    <w:basedOn w:val="Standard"/>
    <w:next w:val="Standard"/>
    <w:link w:val="berschrift3Zchn"/>
    <w:uiPriority w:val="9"/>
    <w:unhideWhenUsed/>
    <w:qFormat/>
    <w:rsid w:val="003B278B"/>
    <w:pPr>
      <w:keepNext/>
      <w:keepLines/>
      <w:spacing w:before="240"/>
      <w:outlineLvl w:val="2"/>
    </w:pPr>
    <w:rPr>
      <w:rFonts w:asciiTheme="majorHAnsi" w:eastAsiaTheme="majorEastAsia" w:hAnsiTheme="majorHAnsi" w:cstheme="majorBidi"/>
      <w:b/>
      <w:color w:val="56595C" w:themeColor="text2"/>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43B07"/>
    <w:rPr>
      <w:rFonts w:asciiTheme="majorHAnsi" w:eastAsiaTheme="majorEastAsia" w:hAnsiTheme="majorHAnsi" w:cstheme="majorBidi"/>
      <w:b/>
      <w:bCs/>
      <w:color w:val="56595C" w:themeColor="text2"/>
      <w:sz w:val="28"/>
      <w:szCs w:val="28"/>
    </w:rPr>
  </w:style>
  <w:style w:type="character" w:customStyle="1" w:styleId="berschrift2Zchn">
    <w:name w:val="Überschrift 2 Zchn"/>
    <w:basedOn w:val="Absatz-Standardschriftart"/>
    <w:link w:val="berschrift2"/>
    <w:uiPriority w:val="9"/>
    <w:rsid w:val="00043B07"/>
    <w:rPr>
      <w:rFonts w:asciiTheme="majorHAnsi" w:eastAsiaTheme="majorEastAsia" w:hAnsiTheme="majorHAnsi" w:cstheme="majorBidi"/>
      <w:b/>
      <w:bCs/>
      <w:color w:val="56595C" w:themeColor="text2"/>
      <w:szCs w:val="26"/>
    </w:rPr>
  </w:style>
  <w:style w:type="paragraph" w:styleId="Titel">
    <w:name w:val="Title"/>
    <w:basedOn w:val="Standard"/>
    <w:next w:val="Standard"/>
    <w:link w:val="TitelZchn"/>
    <w:uiPriority w:val="10"/>
    <w:qFormat/>
    <w:rsid w:val="005C55D2"/>
    <w:pPr>
      <w:spacing w:before="250" w:after="500" w:line="240" w:lineRule="auto"/>
      <w:contextualSpacing/>
    </w:pPr>
    <w:rPr>
      <w:rFonts w:asciiTheme="majorHAnsi" w:eastAsiaTheme="majorEastAsia" w:hAnsiTheme="majorHAnsi" w:cstheme="majorBidi"/>
      <w:color w:val="D6B160" w:themeColor="accent4"/>
      <w:kern w:val="28"/>
      <w:sz w:val="44"/>
      <w:szCs w:val="52"/>
    </w:rPr>
  </w:style>
  <w:style w:type="character" w:customStyle="1" w:styleId="TitelZchn">
    <w:name w:val="Titel Zchn"/>
    <w:basedOn w:val="Absatz-Standardschriftart"/>
    <w:link w:val="Titel"/>
    <w:uiPriority w:val="10"/>
    <w:rsid w:val="005C55D2"/>
    <w:rPr>
      <w:rFonts w:asciiTheme="majorHAnsi" w:eastAsiaTheme="majorEastAsia" w:hAnsiTheme="majorHAnsi" w:cstheme="majorBidi"/>
      <w:color w:val="D6B160" w:themeColor="accent4"/>
      <w:kern w:val="28"/>
      <w:sz w:val="44"/>
      <w:szCs w:val="52"/>
    </w:rPr>
  </w:style>
  <w:style w:type="paragraph" w:customStyle="1" w:styleId="Brieftitel">
    <w:name w:val="Brieftitel"/>
    <w:basedOn w:val="Standard"/>
    <w:link w:val="BrieftitelZchn"/>
    <w:uiPriority w:val="14"/>
    <w:rsid w:val="00613F22"/>
    <w:pPr>
      <w:spacing w:after="600"/>
      <w:contextualSpacing/>
    </w:pPr>
    <w:rPr>
      <w:rFonts w:asciiTheme="majorHAnsi" w:hAnsiTheme="majorHAnsi"/>
      <w:b/>
    </w:rPr>
  </w:style>
  <w:style w:type="character" w:customStyle="1" w:styleId="BrieftitelZchn">
    <w:name w:val="Brieftitel Zchn"/>
    <w:basedOn w:val="Absatz-Standardschriftart"/>
    <w:link w:val="Brieftitel"/>
    <w:uiPriority w:val="14"/>
    <w:rsid w:val="00613F22"/>
    <w:rPr>
      <w:rFonts w:asciiTheme="majorHAnsi" w:hAnsiTheme="majorHAnsi"/>
      <w:b/>
      <w:sz w:val="1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B278B"/>
    <w:rPr>
      <w:rFonts w:asciiTheme="majorHAnsi" w:eastAsiaTheme="majorEastAsia" w:hAnsiTheme="majorHAnsi" w:cstheme="majorBidi"/>
      <w:b/>
      <w:color w:val="56595C" w:themeColor="text2"/>
      <w:sz w:val="18"/>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7"/>
    <w:unhideWhenUsed/>
    <w:rsid w:val="003D0830"/>
    <w:pPr>
      <w:numPr>
        <w:numId w:val="16"/>
      </w:numPr>
      <w:tabs>
        <w:tab w:val="left" w:pos="7938"/>
      </w:tabs>
      <w:ind w:left="426" w:hanging="426"/>
    </w:pPr>
    <w:rPr>
      <w:rFonts w:asciiTheme="majorHAnsi" w:hAnsiTheme="majorHAnsi"/>
      <w:b/>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1"/>
    <w:rsid w:val="00212AB8"/>
    <w:pPr>
      <w:numPr>
        <w:ilvl w:val="1"/>
      </w:numPr>
      <w:spacing w:after="250"/>
    </w:pPr>
    <w:rPr>
      <w:rFonts w:eastAsiaTheme="minorEastAsia"/>
      <w:b/>
      <w:caps/>
      <w:spacing w:val="4"/>
    </w:rPr>
  </w:style>
  <w:style w:type="character" w:customStyle="1" w:styleId="UntertitelZchn">
    <w:name w:val="Untertitel Zchn"/>
    <w:basedOn w:val="Absatz-Standardschriftart"/>
    <w:link w:val="Untertitel"/>
    <w:uiPriority w:val="11"/>
    <w:rsid w:val="00212AB8"/>
    <w:rPr>
      <w:rFonts w:eastAsiaTheme="minorEastAsia"/>
      <w:b/>
      <w:caps/>
      <w:spacing w:val="4"/>
      <w:sz w:val="18"/>
    </w:rPr>
  </w:style>
  <w:style w:type="paragraph" w:styleId="Datum">
    <w:name w:val="Date"/>
    <w:basedOn w:val="Standard"/>
    <w:next w:val="Standard"/>
    <w:link w:val="DatumZchn"/>
    <w:uiPriority w:val="15"/>
    <w:rsid w:val="00613F22"/>
    <w:pPr>
      <w:spacing w:before="620" w:after="500"/>
    </w:pPr>
  </w:style>
  <w:style w:type="character" w:customStyle="1" w:styleId="DatumZchn">
    <w:name w:val="Datum Zchn"/>
    <w:basedOn w:val="Absatz-Standardschriftart"/>
    <w:link w:val="Datum"/>
    <w:uiPriority w:val="15"/>
    <w:rsid w:val="00613F22"/>
    <w:rPr>
      <w:sz w:val="18"/>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20"/>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rsid w:val="005C6148"/>
    <w:rPr>
      <w:sz w:val="20"/>
      <w:szCs w:val="16"/>
    </w:rPr>
  </w:style>
  <w:style w:type="paragraph" w:customStyle="1" w:styleId="Absender">
    <w:name w:val="Absender"/>
    <w:basedOn w:val="Standard"/>
    <w:rsid w:val="00613F22"/>
    <w:pPr>
      <w:spacing w:line="240" w:lineRule="auto"/>
    </w:pPr>
    <w:rPr>
      <w:sz w:val="11"/>
    </w:rPr>
  </w:style>
  <w:style w:type="paragraph" w:customStyle="1" w:styleId="Text7pt">
    <w:name w:val="Text 7pt"/>
    <w:basedOn w:val="Standard"/>
    <w:qFormat/>
    <w:rsid w:val="00613F22"/>
    <w:pPr>
      <w:spacing w:line="200" w:lineRule="atLeast"/>
    </w:pPr>
    <w:rPr>
      <w:sz w:val="14"/>
    </w:rPr>
  </w:style>
  <w:style w:type="paragraph" w:styleId="NurText">
    <w:name w:val="Plain Text"/>
    <w:basedOn w:val="Standard"/>
    <w:link w:val="NurTextZchn"/>
    <w:uiPriority w:val="99"/>
    <w:semiHidden/>
    <w:unhideWhenUsed/>
    <w:rsid w:val="00023907"/>
    <w:pPr>
      <w:spacing w:line="240" w:lineRule="auto"/>
    </w:pPr>
    <w:rPr>
      <w:rFonts w:ascii="Arial" w:eastAsia="Times New Roman" w:hAnsi="Arial"/>
      <w:sz w:val="20"/>
      <w:szCs w:val="21"/>
    </w:rPr>
  </w:style>
  <w:style w:type="character" w:customStyle="1" w:styleId="NurTextZchn">
    <w:name w:val="Nur Text Zchn"/>
    <w:basedOn w:val="Absatz-Standardschriftart"/>
    <w:link w:val="NurText"/>
    <w:uiPriority w:val="99"/>
    <w:semiHidden/>
    <w:rsid w:val="00023907"/>
    <w:rPr>
      <w:rFonts w:ascii="Arial" w:eastAsia="Times New Roman" w:hAnsi="Arial"/>
      <w:sz w:val="20"/>
      <w:szCs w:val="21"/>
    </w:rPr>
  </w:style>
  <w:style w:type="paragraph" w:styleId="StandardWeb">
    <w:name w:val="Normal (Web)"/>
    <w:basedOn w:val="Standard"/>
    <w:uiPriority w:val="99"/>
    <w:semiHidden/>
    <w:unhideWhenUsed/>
    <w:rsid w:val="0002390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146E1C"/>
    <w:rPr>
      <w:sz w:val="16"/>
      <w:szCs w:val="16"/>
    </w:rPr>
  </w:style>
  <w:style w:type="paragraph" w:styleId="Kommentartext">
    <w:name w:val="annotation text"/>
    <w:basedOn w:val="Standard"/>
    <w:link w:val="KommentartextZchn"/>
    <w:uiPriority w:val="99"/>
    <w:semiHidden/>
    <w:unhideWhenUsed/>
    <w:rsid w:val="00146E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6E1C"/>
    <w:rPr>
      <w:sz w:val="20"/>
      <w:szCs w:val="20"/>
    </w:rPr>
  </w:style>
  <w:style w:type="paragraph" w:styleId="Kommentarthema">
    <w:name w:val="annotation subject"/>
    <w:basedOn w:val="Kommentartext"/>
    <w:next w:val="Kommentartext"/>
    <w:link w:val="KommentarthemaZchn"/>
    <w:uiPriority w:val="99"/>
    <w:semiHidden/>
    <w:unhideWhenUsed/>
    <w:rsid w:val="00146E1C"/>
    <w:rPr>
      <w:b/>
      <w:bCs/>
    </w:rPr>
  </w:style>
  <w:style w:type="character" w:customStyle="1" w:styleId="KommentarthemaZchn">
    <w:name w:val="Kommentarthema Zchn"/>
    <w:basedOn w:val="KommentartextZchn"/>
    <w:link w:val="Kommentarthema"/>
    <w:uiPriority w:val="99"/>
    <w:semiHidden/>
    <w:rsid w:val="00146E1C"/>
    <w:rPr>
      <w:b/>
      <w:bCs/>
      <w:sz w:val="20"/>
      <w:szCs w:val="20"/>
    </w:rPr>
  </w:style>
  <w:style w:type="character" w:styleId="NichtaufgelsteErwhnung">
    <w:name w:val="Unresolved Mention"/>
    <w:basedOn w:val="Absatz-Standardschriftart"/>
    <w:uiPriority w:val="99"/>
    <w:semiHidden/>
    <w:unhideWhenUsed/>
    <w:rsid w:val="0027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1078">
      <w:bodyDiv w:val="1"/>
      <w:marLeft w:val="0"/>
      <w:marRight w:val="0"/>
      <w:marTop w:val="0"/>
      <w:marBottom w:val="0"/>
      <w:divBdr>
        <w:top w:val="none" w:sz="0" w:space="0" w:color="auto"/>
        <w:left w:val="none" w:sz="0" w:space="0" w:color="auto"/>
        <w:bottom w:val="none" w:sz="0" w:space="0" w:color="auto"/>
        <w:right w:val="none" w:sz="0" w:space="0" w:color="auto"/>
      </w:divBdr>
    </w:div>
    <w:div w:id="1184202052">
      <w:bodyDiv w:val="1"/>
      <w:marLeft w:val="0"/>
      <w:marRight w:val="0"/>
      <w:marTop w:val="0"/>
      <w:marBottom w:val="0"/>
      <w:divBdr>
        <w:top w:val="none" w:sz="0" w:space="0" w:color="auto"/>
        <w:left w:val="none" w:sz="0" w:space="0" w:color="auto"/>
        <w:bottom w:val="none" w:sz="0" w:space="0" w:color="auto"/>
        <w:right w:val="none" w:sz="0" w:space="0" w:color="auto"/>
      </w:divBdr>
    </w:div>
    <w:div w:id="1535927026">
      <w:bodyDiv w:val="1"/>
      <w:marLeft w:val="0"/>
      <w:marRight w:val="0"/>
      <w:marTop w:val="0"/>
      <w:marBottom w:val="0"/>
      <w:divBdr>
        <w:top w:val="none" w:sz="0" w:space="0" w:color="auto"/>
        <w:left w:val="none" w:sz="0" w:space="0" w:color="auto"/>
        <w:bottom w:val="none" w:sz="0" w:space="0" w:color="auto"/>
        <w:right w:val="none" w:sz="0" w:space="0" w:color="auto"/>
      </w:divBdr>
    </w:div>
    <w:div w:id="1571232526">
      <w:bodyDiv w:val="1"/>
      <w:marLeft w:val="0"/>
      <w:marRight w:val="0"/>
      <w:marTop w:val="0"/>
      <w:marBottom w:val="0"/>
      <w:divBdr>
        <w:top w:val="none" w:sz="0" w:space="0" w:color="auto"/>
        <w:left w:val="none" w:sz="0" w:space="0" w:color="auto"/>
        <w:bottom w:val="none" w:sz="0" w:space="0" w:color="auto"/>
        <w:right w:val="none" w:sz="0" w:space="0" w:color="auto"/>
      </w:divBdr>
      <w:divsChild>
        <w:div w:id="1926496602">
          <w:marLeft w:val="0"/>
          <w:marRight w:val="0"/>
          <w:marTop w:val="0"/>
          <w:marBottom w:val="0"/>
          <w:divBdr>
            <w:top w:val="none" w:sz="0" w:space="0" w:color="auto"/>
            <w:left w:val="none" w:sz="0" w:space="0" w:color="auto"/>
            <w:bottom w:val="none" w:sz="0" w:space="0" w:color="auto"/>
            <w:right w:val="none" w:sz="0" w:space="0" w:color="auto"/>
          </w:divBdr>
        </w:div>
        <w:div w:id="1365785897">
          <w:marLeft w:val="0"/>
          <w:marRight w:val="0"/>
          <w:marTop w:val="0"/>
          <w:marBottom w:val="0"/>
          <w:divBdr>
            <w:top w:val="none" w:sz="0" w:space="0" w:color="auto"/>
            <w:left w:val="none" w:sz="0" w:space="0" w:color="auto"/>
            <w:bottom w:val="none" w:sz="0" w:space="0" w:color="auto"/>
            <w:right w:val="none" w:sz="0" w:space="0" w:color="auto"/>
          </w:divBdr>
        </w:div>
        <w:div w:id="1620994225">
          <w:marLeft w:val="0"/>
          <w:marRight w:val="0"/>
          <w:marTop w:val="0"/>
          <w:marBottom w:val="0"/>
          <w:divBdr>
            <w:top w:val="none" w:sz="0" w:space="0" w:color="auto"/>
            <w:left w:val="none" w:sz="0" w:space="0" w:color="auto"/>
            <w:bottom w:val="none" w:sz="0" w:space="0" w:color="auto"/>
            <w:right w:val="none" w:sz="0" w:space="0" w:color="auto"/>
          </w:divBdr>
        </w:div>
        <w:div w:id="50858721">
          <w:marLeft w:val="0"/>
          <w:marRight w:val="0"/>
          <w:marTop w:val="0"/>
          <w:marBottom w:val="0"/>
          <w:divBdr>
            <w:top w:val="none" w:sz="0" w:space="0" w:color="auto"/>
            <w:left w:val="none" w:sz="0" w:space="0" w:color="auto"/>
            <w:bottom w:val="none" w:sz="0" w:space="0" w:color="auto"/>
            <w:right w:val="none" w:sz="0" w:space="0" w:color="auto"/>
          </w:divBdr>
        </w:div>
        <w:div w:id="1372804513">
          <w:marLeft w:val="0"/>
          <w:marRight w:val="0"/>
          <w:marTop w:val="0"/>
          <w:marBottom w:val="0"/>
          <w:divBdr>
            <w:top w:val="none" w:sz="0" w:space="0" w:color="auto"/>
            <w:left w:val="none" w:sz="0" w:space="0" w:color="auto"/>
            <w:bottom w:val="none" w:sz="0" w:space="0" w:color="auto"/>
            <w:right w:val="none" w:sz="0" w:space="0" w:color="auto"/>
          </w:divBdr>
        </w:div>
        <w:div w:id="865218949">
          <w:marLeft w:val="0"/>
          <w:marRight w:val="0"/>
          <w:marTop w:val="0"/>
          <w:marBottom w:val="0"/>
          <w:divBdr>
            <w:top w:val="none" w:sz="0" w:space="0" w:color="auto"/>
            <w:left w:val="none" w:sz="0" w:space="0" w:color="auto"/>
            <w:bottom w:val="none" w:sz="0" w:space="0" w:color="auto"/>
            <w:right w:val="none" w:sz="0" w:space="0" w:color="auto"/>
          </w:divBdr>
        </w:div>
        <w:div w:id="1484734484">
          <w:marLeft w:val="0"/>
          <w:marRight w:val="0"/>
          <w:marTop w:val="0"/>
          <w:marBottom w:val="0"/>
          <w:divBdr>
            <w:top w:val="none" w:sz="0" w:space="0" w:color="auto"/>
            <w:left w:val="none" w:sz="0" w:space="0" w:color="auto"/>
            <w:bottom w:val="none" w:sz="0" w:space="0" w:color="auto"/>
            <w:right w:val="none" w:sz="0" w:space="0" w:color="auto"/>
          </w:divBdr>
        </w:div>
        <w:div w:id="1538161576">
          <w:marLeft w:val="0"/>
          <w:marRight w:val="0"/>
          <w:marTop w:val="0"/>
          <w:marBottom w:val="0"/>
          <w:divBdr>
            <w:top w:val="none" w:sz="0" w:space="0" w:color="auto"/>
            <w:left w:val="none" w:sz="0" w:space="0" w:color="auto"/>
            <w:bottom w:val="none" w:sz="0" w:space="0" w:color="auto"/>
            <w:right w:val="none" w:sz="0" w:space="0" w:color="auto"/>
          </w:divBdr>
        </w:div>
        <w:div w:id="450978722">
          <w:marLeft w:val="0"/>
          <w:marRight w:val="0"/>
          <w:marTop w:val="0"/>
          <w:marBottom w:val="0"/>
          <w:divBdr>
            <w:top w:val="none" w:sz="0" w:space="0" w:color="auto"/>
            <w:left w:val="none" w:sz="0" w:space="0" w:color="auto"/>
            <w:bottom w:val="none" w:sz="0" w:space="0" w:color="auto"/>
            <w:right w:val="none" w:sz="0" w:space="0" w:color="auto"/>
          </w:divBdr>
        </w:div>
        <w:div w:id="1783914117">
          <w:marLeft w:val="0"/>
          <w:marRight w:val="0"/>
          <w:marTop w:val="0"/>
          <w:marBottom w:val="0"/>
          <w:divBdr>
            <w:top w:val="none" w:sz="0" w:space="0" w:color="auto"/>
            <w:left w:val="none" w:sz="0" w:space="0" w:color="auto"/>
            <w:bottom w:val="none" w:sz="0" w:space="0" w:color="auto"/>
            <w:right w:val="none" w:sz="0" w:space="0" w:color="auto"/>
          </w:divBdr>
        </w:div>
        <w:div w:id="1045762929">
          <w:marLeft w:val="0"/>
          <w:marRight w:val="0"/>
          <w:marTop w:val="0"/>
          <w:marBottom w:val="0"/>
          <w:divBdr>
            <w:top w:val="none" w:sz="0" w:space="0" w:color="auto"/>
            <w:left w:val="none" w:sz="0" w:space="0" w:color="auto"/>
            <w:bottom w:val="none" w:sz="0" w:space="0" w:color="auto"/>
            <w:right w:val="none" w:sz="0" w:space="0" w:color="auto"/>
          </w:divBdr>
        </w:div>
        <w:div w:id="192468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ortragaz.ch/pre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rid.hueni@resortragaz.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Grand Ressort Bad Ragaz">
      <a:dk1>
        <a:sysClr val="windowText" lastClr="000000"/>
      </a:dk1>
      <a:lt1>
        <a:sysClr val="window" lastClr="FFFFFF"/>
      </a:lt1>
      <a:dk2>
        <a:srgbClr val="56595C"/>
      </a:dk2>
      <a:lt2>
        <a:srgbClr val="D8D8D8"/>
      </a:lt2>
      <a:accent1>
        <a:srgbClr val="003F78"/>
      </a:accent1>
      <a:accent2>
        <a:srgbClr val="007DEE"/>
      </a:accent2>
      <a:accent3>
        <a:srgbClr val="75BDFF"/>
      </a:accent3>
      <a:accent4>
        <a:srgbClr val="D6B160"/>
      </a:accent4>
      <a:accent5>
        <a:srgbClr val="ECD37D"/>
      </a:accent5>
      <a:accent6>
        <a:srgbClr val="F5EEE1"/>
      </a:accent6>
      <a:hlink>
        <a:srgbClr val="0000FF"/>
      </a:hlink>
      <a:folHlink>
        <a:srgbClr val="800080"/>
      </a:folHlink>
    </a:clrScheme>
    <a:fontScheme name="Grand Ressort Bad Ragaz">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5" ma:contentTypeDescription="Ein neues Dokument erstellen." ma:contentTypeScope="" ma:versionID="c51a295d9c67095895ba60e97f7f1df5">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27100d411fb5262c38d58bd843fc74b1"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03E2-A2AE-4F04-BC95-2D6D41E3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693d35-9441-43a6-a74f-d93e50d828e7"/>
    <ds:schemaRef ds:uri="dd758342-5201-48ba-b5fa-2877930ec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BE2D4-A42F-43F7-A3BE-342B853765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C26EC8-92DC-43A8-A924-61681132CA5B}">
  <ds:schemaRefs>
    <ds:schemaRef ds:uri="http://schemas.microsoft.com/sharepoint/v3/contenttype/forms"/>
  </ds:schemaRefs>
</ds:datastoreItem>
</file>

<file path=customXml/itemProps4.xml><?xml version="1.0" encoding="utf-8"?>
<ds:datastoreItem xmlns:ds="http://schemas.openxmlformats.org/officeDocument/2006/customXml" ds:itemID="{4A5DA3A0-63DB-420D-ACCB-7D79D273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Kusterer Marianne</dc:creator>
  <cp:lastModifiedBy>Hüni-Pilz Astrid</cp:lastModifiedBy>
  <cp:revision>14</cp:revision>
  <cp:lastPrinted>2019-01-09T13:36:00Z</cp:lastPrinted>
  <dcterms:created xsi:type="dcterms:W3CDTF">2022-01-25T08:43:00Z</dcterms:created>
  <dcterms:modified xsi:type="dcterms:W3CDTF">2022-01-26T09:26:00Z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y fmtid="{D5CDD505-2E9C-101B-9397-08002B2CF9AE}" pid="3" name="Order">
    <vt:r8>2357600</vt:r8>
  </property>
</Properties>
</file>