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5015" w14:textId="77777777" w:rsidR="000D2998" w:rsidRPr="00747584" w:rsidRDefault="0064413D" w:rsidP="00232801">
      <w:pPr>
        <w:pStyle w:val="Untertitel"/>
        <w:rPr>
          <w:lang w:val="de-DE"/>
        </w:rPr>
      </w:pPr>
      <w:r w:rsidRPr="00747584">
        <w:rPr>
          <w:lang w:val="de-DE"/>
        </w:rPr>
        <w:t>Medienmitteilung</w:t>
      </w:r>
    </w:p>
    <w:p w14:paraId="0F0AE240" w14:textId="2D2B2EC1" w:rsidR="00FF56A3" w:rsidRPr="000C4BD1" w:rsidRDefault="00984FBE" w:rsidP="00FF56A3">
      <w:pPr>
        <w:rPr>
          <w:rFonts w:asciiTheme="majorHAnsi" w:eastAsiaTheme="majorEastAsia" w:hAnsiTheme="majorHAnsi" w:cstheme="majorBidi"/>
          <w:color w:val="D6B160" w:themeColor="accent4"/>
          <w:kern w:val="28"/>
          <w:sz w:val="44"/>
          <w:szCs w:val="52"/>
        </w:rPr>
      </w:pPr>
      <w:r w:rsidRPr="00FA5829">
        <w:rPr>
          <w:rFonts w:asciiTheme="majorHAnsi" w:eastAsiaTheme="majorEastAsia" w:hAnsiTheme="majorHAnsi" w:cstheme="majorBidi"/>
          <w:color w:val="D6B160" w:themeColor="accent4"/>
          <w:kern w:val="28"/>
          <w:sz w:val="44"/>
          <w:szCs w:val="52"/>
        </w:rPr>
        <w:t xml:space="preserve">Hohe Auszeichnung für </w:t>
      </w:r>
      <w:r w:rsidR="00FA5829" w:rsidRPr="00FA5829">
        <w:rPr>
          <w:rFonts w:asciiTheme="majorHAnsi" w:eastAsiaTheme="majorEastAsia" w:hAnsiTheme="majorHAnsi" w:cstheme="majorBidi"/>
          <w:color w:val="D6B160" w:themeColor="accent4"/>
          <w:kern w:val="28"/>
          <w:sz w:val="44"/>
          <w:szCs w:val="52"/>
        </w:rPr>
        <w:t>Sven W</w:t>
      </w:r>
      <w:r w:rsidR="00FA5829">
        <w:rPr>
          <w:rFonts w:asciiTheme="majorHAnsi" w:eastAsiaTheme="majorEastAsia" w:hAnsiTheme="majorHAnsi" w:cstheme="majorBidi"/>
          <w:color w:val="D6B160" w:themeColor="accent4"/>
          <w:kern w:val="28"/>
          <w:sz w:val="44"/>
          <w:szCs w:val="52"/>
        </w:rPr>
        <w:t xml:space="preserve">assmer und </w:t>
      </w:r>
      <w:r w:rsidR="00C12626">
        <w:rPr>
          <w:rFonts w:asciiTheme="majorHAnsi" w:eastAsiaTheme="majorEastAsia" w:hAnsiTheme="majorHAnsi" w:cstheme="majorBidi"/>
          <w:color w:val="D6B160" w:themeColor="accent4"/>
          <w:kern w:val="28"/>
          <w:sz w:val="44"/>
          <w:szCs w:val="52"/>
        </w:rPr>
        <w:t>Hat</w:t>
      </w:r>
      <w:r w:rsidR="00C12626" w:rsidRPr="000C4BD1">
        <w:rPr>
          <w:rFonts w:asciiTheme="majorHAnsi" w:eastAsiaTheme="majorEastAsia" w:hAnsiTheme="majorHAnsi" w:cstheme="majorBidi"/>
          <w:color w:val="D6B160" w:themeColor="accent4"/>
          <w:kern w:val="28"/>
          <w:sz w:val="44"/>
          <w:szCs w:val="52"/>
        </w:rPr>
        <w:t xml:space="preserve">trick für </w:t>
      </w:r>
      <w:r w:rsidR="00C12626" w:rsidRPr="000C4BD1">
        <w:rPr>
          <w:rFonts w:asciiTheme="majorHAnsi" w:eastAsiaTheme="majorEastAsia" w:hAnsiTheme="majorHAnsi" w:cstheme="majorBidi"/>
          <w:color w:val="D6B160" w:themeColor="accent4"/>
          <w:kern w:val="28"/>
          <w:sz w:val="44"/>
          <w:szCs w:val="52"/>
        </w:rPr>
        <w:br/>
      </w:r>
      <w:r w:rsidR="00FA5829" w:rsidRPr="000C4BD1">
        <w:rPr>
          <w:rFonts w:asciiTheme="majorHAnsi" w:eastAsiaTheme="majorEastAsia" w:hAnsiTheme="majorHAnsi" w:cstheme="majorBidi"/>
          <w:color w:val="D6B160" w:themeColor="accent4"/>
          <w:kern w:val="28"/>
          <w:sz w:val="44"/>
          <w:szCs w:val="52"/>
        </w:rPr>
        <w:t>das Grand Resort</w:t>
      </w:r>
      <w:r w:rsidR="00C12626" w:rsidRPr="000C4BD1">
        <w:rPr>
          <w:rFonts w:asciiTheme="majorHAnsi" w:eastAsiaTheme="majorEastAsia" w:hAnsiTheme="majorHAnsi" w:cstheme="majorBidi"/>
          <w:color w:val="D6B160" w:themeColor="accent4"/>
          <w:kern w:val="28"/>
          <w:sz w:val="44"/>
          <w:szCs w:val="52"/>
        </w:rPr>
        <w:t xml:space="preserve"> Bad Ragaz</w:t>
      </w:r>
    </w:p>
    <w:p w14:paraId="7D21A6DA" w14:textId="77777777" w:rsidR="00FF56A3" w:rsidRPr="000C4BD1" w:rsidRDefault="00FF56A3" w:rsidP="00FF56A3"/>
    <w:p w14:paraId="79FA7146" w14:textId="6B43AA94" w:rsidR="00C602BA" w:rsidRPr="004C2B7E" w:rsidRDefault="00C602BA" w:rsidP="000D2998">
      <w:pPr>
        <w:rPr>
          <w:color w:val="000000" w:themeColor="text1"/>
        </w:rPr>
      </w:pPr>
      <w:r w:rsidRPr="000C4BD1">
        <w:rPr>
          <w:color w:val="000000" w:themeColor="text1"/>
        </w:rPr>
        <w:t>Bad Ragaz</w:t>
      </w:r>
      <w:r w:rsidRPr="000C4BD1">
        <w:t xml:space="preserve">, </w:t>
      </w:r>
      <w:r w:rsidRPr="00613F22">
        <w:fldChar w:fldCharType="begin"/>
      </w:r>
      <w:r w:rsidRPr="00613F22">
        <w:instrText xml:space="preserve"> CREATEDATE  \@ "d. MMMM yyyy"  \* MERGEFORMAT </w:instrText>
      </w:r>
      <w:r w:rsidRPr="00613F22">
        <w:fldChar w:fldCharType="separate"/>
      </w:r>
      <w:r w:rsidR="000C4BD1">
        <w:rPr>
          <w:noProof/>
        </w:rPr>
        <w:t>29</w:t>
      </w:r>
      <w:r w:rsidR="002F3BAB">
        <w:rPr>
          <w:noProof/>
        </w:rPr>
        <w:t xml:space="preserve">. </w:t>
      </w:r>
      <w:r w:rsidR="00EF71E3">
        <w:rPr>
          <w:noProof/>
        </w:rPr>
        <w:t>Mai</w:t>
      </w:r>
      <w:r w:rsidR="002F3BAB">
        <w:rPr>
          <w:noProof/>
        </w:rPr>
        <w:t xml:space="preserve"> </w:t>
      </w:r>
      <w:r w:rsidR="00EF71E3">
        <w:rPr>
          <w:noProof/>
        </w:rPr>
        <w:t>202</w:t>
      </w:r>
      <w:r w:rsidR="0083243B">
        <w:rPr>
          <w:noProof/>
        </w:rPr>
        <w:t>2</w:t>
      </w:r>
      <w:r w:rsidRPr="00613F22">
        <w:fldChar w:fldCharType="end"/>
      </w:r>
    </w:p>
    <w:p w14:paraId="3ECC0EA7" w14:textId="77777777" w:rsidR="00433B4A" w:rsidRPr="004C2B7E" w:rsidRDefault="00433B4A" w:rsidP="00451BD9">
      <w:pPr>
        <w:rPr>
          <w:color w:val="000000" w:themeColor="text1"/>
        </w:rPr>
      </w:pPr>
    </w:p>
    <w:p w14:paraId="5F521A7A" w14:textId="479EB7F1" w:rsidR="00B1319E" w:rsidRDefault="00F13454" w:rsidP="00C12626">
      <w:pPr>
        <w:rPr>
          <w:b/>
        </w:rPr>
      </w:pPr>
      <w:r>
        <w:rPr>
          <w:b/>
        </w:rPr>
        <w:t xml:space="preserve">Für den international bekannten Schweizer Hoteltester Karl Wild ist Sven Wassmer der Koch des Jahres 2022. Ausgezeichnet wurde der Küchenchef des Restaurants Memories in Wilds mit Spannung erwarteter neuer Ausgabe des Buches «Die 100 besten Hotels der Schweiz 2022/23». </w:t>
      </w:r>
      <w:r w:rsidR="00733C88">
        <w:rPr>
          <w:b/>
        </w:rPr>
        <w:t xml:space="preserve">Einen Ritterschlag erteilte Wild dem Grand Resort </w:t>
      </w:r>
      <w:r w:rsidR="00A20B77">
        <w:rPr>
          <w:b/>
        </w:rPr>
        <w:t xml:space="preserve">mit der dritten Auszeichnung in Folge als «Europas bestes Gesundheits- und Wellnessresort». </w:t>
      </w:r>
      <w:r>
        <w:rPr>
          <w:b/>
        </w:rPr>
        <w:t xml:space="preserve"> </w:t>
      </w:r>
    </w:p>
    <w:p w14:paraId="6F84934E" w14:textId="77777777" w:rsidR="00DF7DFE" w:rsidRDefault="00DF7DFE" w:rsidP="001622E0"/>
    <w:p w14:paraId="57B5019B" w14:textId="00C093B6" w:rsidR="002C52C0" w:rsidRDefault="00734878" w:rsidP="00D3332C">
      <w:r>
        <w:t xml:space="preserve">Mehr als ein Vierteljahrhundert lang </w:t>
      </w:r>
      <w:r w:rsidR="00C5076D">
        <w:t>bewertet der Publizist und Buchautor</w:t>
      </w:r>
      <w:r>
        <w:t xml:space="preserve"> Karl Wild mit seinem «Hotelrating» bereits die </w:t>
      </w:r>
      <w:r w:rsidR="00C5076D">
        <w:t xml:space="preserve">Schweizer Hotellandschaft. </w:t>
      </w:r>
      <w:r w:rsidR="00FC40B7">
        <w:t>In</w:t>
      </w:r>
      <w:r w:rsidR="00601A40">
        <w:t xml:space="preserve"> Zusammenarbeit mit der «</w:t>
      </w:r>
      <w:proofErr w:type="spellStart"/>
      <w:r w:rsidR="00601A40">
        <w:t>SonntagsZeitung</w:t>
      </w:r>
      <w:proofErr w:type="spellEnd"/>
      <w:r w:rsidR="00601A40">
        <w:t>»</w:t>
      </w:r>
      <w:r w:rsidR="00FC40B7">
        <w:t xml:space="preserve"> erscheint auch in diesem Jahr wieder die mit Spannung erwartete Wertung des Grand</w:t>
      </w:r>
      <w:r w:rsidR="007525AC">
        <w:t>s</w:t>
      </w:r>
      <w:r w:rsidR="00FC40B7">
        <w:t xml:space="preserve">eigneurs der </w:t>
      </w:r>
      <w:r w:rsidR="00807204">
        <w:t>Hoteltester</w:t>
      </w:r>
      <w:r w:rsidR="00601A40">
        <w:t>. Dem Hotelrating geht ein Jahr Testarbeit voraus, welche Wild</w:t>
      </w:r>
      <w:r w:rsidR="00551059">
        <w:t xml:space="preserve"> </w:t>
      </w:r>
      <w:r w:rsidR="00807204">
        <w:t>wie gewohnt</w:t>
      </w:r>
      <w:r w:rsidR="00551059">
        <w:t xml:space="preserve"> gewissenhaft </w:t>
      </w:r>
      <w:r w:rsidR="00807204">
        <w:t xml:space="preserve">und akribisch </w:t>
      </w:r>
      <w:r w:rsidR="00551059">
        <w:t>ausführte</w:t>
      </w:r>
      <w:r w:rsidR="00601A40">
        <w:t xml:space="preserve">. </w:t>
      </w:r>
    </w:p>
    <w:p w14:paraId="76EF50EE" w14:textId="2E291961" w:rsidR="00807204" w:rsidRDefault="00807204" w:rsidP="00D3332C"/>
    <w:p w14:paraId="79BF7633" w14:textId="23D2F73B" w:rsidR="00FA4CEF" w:rsidRDefault="00FA4CEF" w:rsidP="00D3332C">
      <w:r>
        <w:t xml:space="preserve">Heuer vergibt der Hoteltester eine der begehrten Auszeichnungen an Sven Wassmer, Küchenchef und </w:t>
      </w:r>
      <w:proofErr w:type="spellStart"/>
      <w:r w:rsidR="009515CE">
        <w:t>Culinary</w:t>
      </w:r>
      <w:proofErr w:type="spellEnd"/>
      <w:r w:rsidR="009515CE">
        <w:t xml:space="preserve"> </w:t>
      </w:r>
      <w:proofErr w:type="spellStart"/>
      <w:r w:rsidR="009515CE">
        <w:t>Director</w:t>
      </w:r>
      <w:proofErr w:type="spellEnd"/>
      <w:r w:rsidR="009515CE">
        <w:t xml:space="preserve"> Grand Hotel Quellenhof</w:t>
      </w:r>
      <w:r w:rsidR="00887A1E">
        <w:t xml:space="preserve">. Der </w:t>
      </w:r>
      <w:r w:rsidR="009E377D">
        <w:t xml:space="preserve">35-Jährige </w:t>
      </w:r>
      <w:r w:rsidR="00B10D33">
        <w:t>wird von Karl Wild zum «Koch des Jahres 2022» erkoren.</w:t>
      </w:r>
      <w:r w:rsidR="00E440C1">
        <w:t xml:space="preserve"> Wild ist voll des Lobes: «</w:t>
      </w:r>
      <w:r w:rsidR="002463B7" w:rsidRPr="002463B7">
        <w:t xml:space="preserve">Wie der Koch des Jahres mit seiner jungen, hochtalentierten Brigade die kulinarischen Schätze der Alpen mit den besten </w:t>
      </w:r>
      <w:r w:rsidR="004C2B7E">
        <w:t>Verarbeitungstechniken</w:t>
      </w:r>
      <w:r w:rsidR="002463B7" w:rsidRPr="002463B7">
        <w:t xml:space="preserve"> aus aller Welt kombiniert, muss man erlebt haben</w:t>
      </w:r>
      <w:r w:rsidR="002463B7">
        <w:t xml:space="preserve">». </w:t>
      </w:r>
      <w:r w:rsidR="00D3582F">
        <w:t xml:space="preserve">Publizist Wild nennt Sven Wassmer schlicht und einfach den «Zauberer». </w:t>
      </w:r>
      <w:r w:rsidR="00C005A5">
        <w:t>Für Sven Wassmer eine Ehrung besonderer Güte.</w:t>
      </w:r>
      <w:r w:rsidR="00B10D33">
        <w:t xml:space="preserve"> «Diese renommierte Auszeichnung durch einen profunden Kenner der Szene zu erhalten ist für mich persönlich Ansporn und Ehrung zugleich – vor allem aber ist diese Ehre auch ein Teamerfolg», sagt Sven Wassmer. Er werde diese Auszeichnung mit seiner </w:t>
      </w:r>
      <w:r w:rsidR="009877AE">
        <w:t xml:space="preserve">Brigade feiern, denn nur durch gemeinsame Leistung und Leidenschaft schaffe man es, die Gäste zu begeistern und täglich auf diesem Niveau zu arbeiten. </w:t>
      </w:r>
    </w:p>
    <w:p w14:paraId="2D52A4E3" w14:textId="568C6BB6" w:rsidR="00F44017" w:rsidRDefault="00F44017" w:rsidP="00D3332C"/>
    <w:p w14:paraId="640CF763" w14:textId="01B08AD2" w:rsidR="00F44017" w:rsidRDefault="00F44017" w:rsidP="00D3332C">
      <w:r>
        <w:t xml:space="preserve">Sven Wassmer steht seit 2019 für </w:t>
      </w:r>
      <w:r w:rsidR="00D61FA2">
        <w:t xml:space="preserve">die Schweizer Alpine Küche und hat gemeinsam mit seinem Team innerhalb von wenigen Monaten </w:t>
      </w:r>
      <w:r w:rsidR="002817B7">
        <w:t>für</w:t>
      </w:r>
      <w:r w:rsidR="00D61FA2">
        <w:t xml:space="preserve"> sein Restaurant Memories 2 Michelin Sterne und 18 </w:t>
      </w:r>
      <w:proofErr w:type="spellStart"/>
      <w:r w:rsidR="00D61FA2">
        <w:t>GaultMillau</w:t>
      </w:r>
      <w:proofErr w:type="spellEnd"/>
      <w:r w:rsidR="00D61FA2">
        <w:t xml:space="preserve">-Punkte </w:t>
      </w:r>
      <w:proofErr w:type="spellStart"/>
      <w:r w:rsidR="00D61FA2">
        <w:t>erkocht</w:t>
      </w:r>
      <w:proofErr w:type="spellEnd"/>
      <w:r w:rsidR="00D61FA2">
        <w:t xml:space="preserve">. </w:t>
      </w:r>
      <w:r w:rsidR="005527A4">
        <w:t xml:space="preserve">Wassmer hat sich im Laufe seiner Karriere immer mehr auf das Wesentliche fokussiert und seine Küche reduziert. Seine Aussage «Je länger ich koche, desto mehr lasse ich weg» steht für </w:t>
      </w:r>
      <w:r w:rsidR="00850DBD">
        <w:t xml:space="preserve">sein Wirken. </w:t>
      </w:r>
      <w:r w:rsidR="00D9538D">
        <w:t xml:space="preserve">Dabei legt Sven Wassmer sein Augenmerk konsequent auf Saisonalität und Produkte aus dem Alpenraum – welcher sich </w:t>
      </w:r>
      <w:r w:rsidR="00D9538D">
        <w:lastRenderedPageBreak/>
        <w:t>von Südfrankreich bis nach Slowenien erstreckt</w:t>
      </w:r>
      <w:r w:rsidR="001A0F60">
        <w:t xml:space="preserve">. Seine Leidenschaft zum Kochen und die Freude gemeinsam mit seinem hochkarätigen Team </w:t>
      </w:r>
      <w:r w:rsidR="00907280">
        <w:t xml:space="preserve">täglich aussergewöhnliches zu leisten ist der Antrieb des Chefs. «Mir ist es besonders wichtig, dass ich jeden Tag mit Freude arbeite und </w:t>
      </w:r>
      <w:r w:rsidR="004E54B9">
        <w:t xml:space="preserve">Küche und Service den Gästen Hand in Hand ein einzigartiges Erlebnis bereiten, das in Erinnerung bleibt.» </w:t>
      </w:r>
    </w:p>
    <w:p w14:paraId="4278265E" w14:textId="3B50F588" w:rsidR="00554C67" w:rsidRDefault="00554C67" w:rsidP="00D3332C"/>
    <w:p w14:paraId="7501A672" w14:textId="26D145F9" w:rsidR="00B21F10" w:rsidRDefault="006E213E" w:rsidP="00B21F10">
      <w:r>
        <w:t xml:space="preserve">Und schliesslich gibt es von Karl Wild einen wahren Ritterschlag für das Grand Resort Bad Ragaz: Er kürt das Haus zum dritten Mal in Folge </w:t>
      </w:r>
      <w:r w:rsidR="00131859">
        <w:t xml:space="preserve">zu «Europas bestem Gesundheits- und Wellnesshotel». Der kritische Tester lobt das Haus in höchsten Tönen: </w:t>
      </w:r>
      <w:r w:rsidR="00131859" w:rsidRPr="00016915">
        <w:t>«</w:t>
      </w:r>
      <w:r w:rsidR="00016915" w:rsidRPr="00016915">
        <w:t>Das Grand Resort Bad Ragaz ist nicht bloss Europas bestes Gesundheits- und Wellnessresort, es ist glattweg Weltklasse</w:t>
      </w:r>
      <w:r w:rsidR="00131859" w:rsidRPr="00016915">
        <w:t>»</w:t>
      </w:r>
      <w:r w:rsidR="00A34321">
        <w:t>.</w:t>
      </w:r>
      <w:r w:rsidR="00C15E9F">
        <w:t xml:space="preserve"> </w:t>
      </w:r>
      <w:r w:rsidR="00614ABD">
        <w:t>Für</w:t>
      </w:r>
      <w:r w:rsidR="009E3D3F">
        <w:t xml:space="preserve"> </w:t>
      </w:r>
      <w:r w:rsidR="00C15E9F">
        <w:t xml:space="preserve">General Manager Marco R. Zanolari </w:t>
      </w:r>
      <w:r w:rsidR="00A34321">
        <w:t xml:space="preserve">sind das nicht nur Worte. Vielmehr ist es eine besondere Ehre: </w:t>
      </w:r>
      <w:r w:rsidR="00946885" w:rsidRPr="00487116">
        <w:t>«</w:t>
      </w:r>
      <w:r w:rsidR="00151EF4" w:rsidRPr="00487116">
        <w:t>Da</w:t>
      </w:r>
      <w:r w:rsidR="001557DE">
        <w:t>s</w:t>
      </w:r>
      <w:r w:rsidR="00151EF4" w:rsidRPr="00487116">
        <w:t>s sich ein so profunder Kenner der Szene</w:t>
      </w:r>
      <w:r w:rsidR="00950B35" w:rsidRPr="00487116">
        <w:t>,</w:t>
      </w:r>
      <w:r w:rsidR="00151EF4" w:rsidRPr="00487116">
        <w:t xml:space="preserve"> der jedes Detail kritisch beäugt</w:t>
      </w:r>
      <w:r w:rsidR="00950B35" w:rsidRPr="00487116">
        <w:t xml:space="preserve">, </w:t>
      </w:r>
      <w:r w:rsidR="00151EF4" w:rsidRPr="00487116">
        <w:t xml:space="preserve">so positiv äussert, </w:t>
      </w:r>
      <w:r w:rsidR="00950B35" w:rsidRPr="00487116">
        <w:t xml:space="preserve">ist von unschätzbarem Wert.» </w:t>
      </w:r>
      <w:r w:rsidR="006046E1" w:rsidRPr="00487116">
        <w:t xml:space="preserve">Gerade auch für die Mitarbeitenden, die </w:t>
      </w:r>
      <w:r w:rsidR="00A93DB8">
        <w:t>täglich</w:t>
      </w:r>
      <w:r w:rsidR="00C512CB" w:rsidRPr="00487116">
        <w:t xml:space="preserve"> die Extrameile </w:t>
      </w:r>
      <w:r w:rsidR="00A93DB8">
        <w:t>gehen</w:t>
      </w:r>
      <w:r w:rsidR="00C512CB" w:rsidRPr="00487116">
        <w:t xml:space="preserve">, sei das </w:t>
      </w:r>
      <w:r w:rsidR="0071359A" w:rsidRPr="00487116">
        <w:t>etwas sehr besonderes. «</w:t>
      </w:r>
      <w:r w:rsidR="005765FD" w:rsidRPr="00487116">
        <w:t>Wir stellen hohe Ansprüche an unser Team», sagt Zanolari, «</w:t>
      </w:r>
      <w:r w:rsidR="00C31664" w:rsidRPr="00487116">
        <w:t xml:space="preserve">und ihnen allen gehört diese Ehre, die Karl Wild zum Ausdruck bringt.» </w:t>
      </w:r>
      <w:r w:rsidR="00946885" w:rsidRPr="00487116">
        <w:t xml:space="preserve">Es bestätigt </w:t>
      </w:r>
      <w:r w:rsidR="009F4568">
        <w:t xml:space="preserve">zudem Marco </w:t>
      </w:r>
      <w:r w:rsidR="00946885" w:rsidRPr="00487116">
        <w:t>Zanolari und sein Team darin, dass man es schaff</w:t>
      </w:r>
      <w:r w:rsidR="00B21F10" w:rsidRPr="00487116">
        <w:t>t</w:t>
      </w:r>
      <w:r w:rsidR="00946885" w:rsidRPr="00487116">
        <w:t xml:space="preserve"> durch Leidenschaft und Leistung, die Gäste zu begeistern. </w:t>
      </w:r>
    </w:p>
    <w:p w14:paraId="77BE1011" w14:textId="517B636C" w:rsidR="009F6E4E" w:rsidRDefault="009F6E4E" w:rsidP="00B21F10"/>
    <w:p w14:paraId="05A1FAD5" w14:textId="77777777" w:rsidR="009F6E4E" w:rsidRPr="00487116" w:rsidRDefault="009F6E4E" w:rsidP="00B21F10"/>
    <w:p w14:paraId="214A7309" w14:textId="402BEAF9" w:rsidR="002C52C0" w:rsidRDefault="002C52C0" w:rsidP="00D3332C"/>
    <w:p w14:paraId="40E4A52F" w14:textId="2BB9ED4D" w:rsidR="00601A40" w:rsidRDefault="00601A40" w:rsidP="00D3332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EEE1" w:themeFill="accent6"/>
        <w:tblCellMar>
          <w:top w:w="142" w:type="dxa"/>
          <w:left w:w="142" w:type="dxa"/>
          <w:bottom w:w="142" w:type="dxa"/>
          <w:right w:w="142" w:type="dxa"/>
        </w:tblCellMar>
        <w:tblLook w:val="04A0" w:firstRow="1" w:lastRow="0" w:firstColumn="1" w:lastColumn="0" w:noHBand="0" w:noVBand="1"/>
      </w:tblPr>
      <w:tblGrid>
        <w:gridCol w:w="8493"/>
      </w:tblGrid>
      <w:tr w:rsidR="009F6E4E" w:rsidRPr="00BC5652" w14:paraId="4B9CA3B3" w14:textId="77777777" w:rsidTr="00D162D6">
        <w:tc>
          <w:tcPr>
            <w:tcW w:w="8493" w:type="dxa"/>
            <w:shd w:val="clear" w:color="auto" w:fill="F5EEE1" w:themeFill="accent6"/>
          </w:tcPr>
          <w:p w14:paraId="0699D38E" w14:textId="77777777" w:rsidR="009F6E4E" w:rsidRPr="0019100F" w:rsidRDefault="009F6E4E" w:rsidP="00D162D6">
            <w:pPr>
              <w:pStyle w:val="Text7pt"/>
              <w:rPr>
                <w:b/>
              </w:rPr>
            </w:pPr>
            <w:r w:rsidRPr="0019100F">
              <w:rPr>
                <w:b/>
              </w:rPr>
              <w:t xml:space="preserve">Zum Grand Resort Bad Ragaz: </w:t>
            </w:r>
          </w:p>
          <w:p w14:paraId="5655AF06" w14:textId="77777777" w:rsidR="009F6E4E" w:rsidRDefault="009F6E4E" w:rsidP="00D162D6">
            <w:pPr>
              <w:pStyle w:val="Text7pt"/>
            </w:pPr>
            <w:r w:rsidRPr="0064413D">
              <w:t xml:space="preserve">Das führende </w:t>
            </w:r>
            <w:proofErr w:type="spellStart"/>
            <w:r w:rsidRPr="0064413D">
              <w:t>Wellbeing</w:t>
            </w:r>
            <w:proofErr w:type="spellEnd"/>
            <w:r w:rsidRPr="0064413D">
              <w:t xml:space="preserve"> &amp; Medical Health Resort Europas besteht aus den beiden Fünf-Sterne-Hotels Grand Hotel Quellenhof &amp; Spa </w:t>
            </w:r>
            <w:proofErr w:type="spellStart"/>
            <w:r w:rsidRPr="0064413D">
              <w:t>Suites</w:t>
            </w:r>
            <w:proofErr w:type="spellEnd"/>
            <w:r w:rsidRPr="0064413D">
              <w:t xml:space="preserve"> und Grand Hotel Hof Ragaz</w:t>
            </w:r>
            <w:r>
              <w:t xml:space="preserve"> und dem Hotel Palais</w:t>
            </w:r>
            <w:r w:rsidRPr="0064413D">
              <w:t xml:space="preserve">. Die Zimmer und Suiten, von historisch und fürstlich bis topmodern und puristisch, bieten den Gästen einen stilvollen Rahmen für ihren Aufenthalt in Bad Ragaz. Der Kurort mit dem Qualitäts-Gütesiegel «Wellness-Destination» (Schweiz Tourismus) liegt in der Ostschweizer Ferienregion Heidiland. </w:t>
            </w:r>
            <w:r>
              <w:t>Sieben</w:t>
            </w:r>
            <w:r w:rsidRPr="0064413D">
              <w:t xml:space="preserve"> Restaurants mit insgesamt </w:t>
            </w:r>
            <w:r>
              <w:t>76</w:t>
            </w:r>
            <w:r w:rsidRPr="0064413D">
              <w:t xml:space="preserve"> </w:t>
            </w:r>
            <w:proofErr w:type="spellStart"/>
            <w:r w:rsidRPr="0064413D">
              <w:t>GaultMillau</w:t>
            </w:r>
            <w:proofErr w:type="spellEnd"/>
            <w:r w:rsidRPr="0064413D">
              <w:t xml:space="preserve">-Punkten und </w:t>
            </w:r>
            <w:r>
              <w:t>5</w:t>
            </w:r>
            <w:r w:rsidRPr="0064413D">
              <w:t xml:space="preserve"> Michelin-Stern</w:t>
            </w:r>
            <w:r>
              <w:t>en</w:t>
            </w:r>
            <w:r w:rsidRPr="0064413D">
              <w:t xml:space="preserve">, ein Bistro sowie ein Café sorgen für kulinarischen Hochgenuss. Zwei Golfplätze, das Kursaal </w:t>
            </w:r>
            <w:r>
              <w:t>Meeting</w:t>
            </w:r>
            <w:r w:rsidRPr="0064413D">
              <w:t xml:space="preserve"> &amp; Events Center, ein vielfältiges kulturelles Angebot und ein eigenes Casino komplementieren das Erlebnis vor Ort. Das «Blaue Gold» von Bad Ragaz, 1242 in der nahe gelegenen </w:t>
            </w:r>
            <w:proofErr w:type="spellStart"/>
            <w:r w:rsidRPr="0064413D">
              <w:t>Taminaschlucht</w:t>
            </w:r>
            <w:proofErr w:type="spellEnd"/>
            <w:r w:rsidRPr="0064413D">
              <w:t xml:space="preserve"> entdeckt, bie</w:t>
            </w:r>
            <w:r>
              <w:t xml:space="preserve">tet Gästen im </w:t>
            </w:r>
            <w:r w:rsidRPr="0064413D">
              <w:t xml:space="preserve">Thermal Spa und im öffentlichen Thermalheilbad Tamina Therme ein aussergewöhnliches und authentisches Spa-Erlebnis. Dieses wird um evidenzmedizinische Leistungen des international renommierten Medizinischen Zentrums – inklusive des Swiss Olympic Medical Center – ergänzt. 2014 wurde das ambulante medizinische Angebot um eine stationäre Klinik für Rehabilitation erweitert. </w:t>
            </w:r>
            <w:r>
              <w:t>25</w:t>
            </w:r>
            <w:r w:rsidRPr="0064413D">
              <w:t xml:space="preserve"> luxuriöse Klinikzimmer und ein ausgezeichnetes Pflegeangebot bieten ideale Voraussetzungen für eine schnelle Genesung.</w:t>
            </w:r>
            <w:r>
              <w:t xml:space="preserve"> Seit Januar 2020 arbeitet die Clinic Bad Ragaz mit den Kliniken Valens zusammen.</w:t>
            </w:r>
          </w:p>
          <w:p w14:paraId="30285B1D" w14:textId="77777777" w:rsidR="009F6E4E" w:rsidRDefault="009F6E4E" w:rsidP="00D162D6">
            <w:pPr>
              <w:pStyle w:val="Text7pt"/>
            </w:pPr>
          </w:p>
          <w:p w14:paraId="51A1F4A1" w14:textId="77777777" w:rsidR="009F6E4E" w:rsidRPr="00F423B7" w:rsidRDefault="009F6E4E" w:rsidP="00D162D6">
            <w:pPr>
              <w:pStyle w:val="Text7pt"/>
              <w:rPr>
                <w:b/>
                <w:lang w:val="en-US"/>
              </w:rPr>
            </w:pPr>
            <w:proofErr w:type="spellStart"/>
            <w:r w:rsidRPr="00F423B7">
              <w:rPr>
                <w:b/>
                <w:lang w:val="en-US"/>
              </w:rPr>
              <w:t>Medienkontakt</w:t>
            </w:r>
            <w:proofErr w:type="spellEnd"/>
          </w:p>
          <w:p w14:paraId="4D32B687" w14:textId="6F1C167B" w:rsidR="009F6E4E" w:rsidRPr="00422936" w:rsidRDefault="009F6E4E" w:rsidP="00D162D6">
            <w:pPr>
              <w:pStyle w:val="Text7pt"/>
              <w:rPr>
                <w:lang w:val="en-US"/>
              </w:rPr>
            </w:pPr>
            <w:r w:rsidRPr="00422936">
              <w:rPr>
                <w:lang w:val="en-US"/>
              </w:rPr>
              <w:t xml:space="preserve">Astrid Hüni, </w:t>
            </w:r>
            <w:r w:rsidR="0083243B">
              <w:rPr>
                <w:lang w:val="en-US"/>
              </w:rPr>
              <w:t>Director</w:t>
            </w:r>
            <w:r w:rsidRPr="00422936">
              <w:rPr>
                <w:lang w:val="en-US"/>
              </w:rPr>
              <w:t xml:space="preserve"> of PR &amp; Corporate Communications</w:t>
            </w:r>
          </w:p>
          <w:p w14:paraId="2D91446B" w14:textId="77777777" w:rsidR="009F6E4E" w:rsidRPr="00422936" w:rsidRDefault="009F6E4E" w:rsidP="00D162D6">
            <w:pPr>
              <w:pStyle w:val="Text7pt"/>
              <w:rPr>
                <w:lang w:val="en-US"/>
              </w:rPr>
            </w:pPr>
            <w:r w:rsidRPr="00422936">
              <w:rPr>
                <w:lang w:val="en-US"/>
              </w:rPr>
              <w:t>Grand Resort Bad Ragaz, 7310 Bad Ragaz, Switzerland</w:t>
            </w:r>
          </w:p>
          <w:p w14:paraId="38FA7B83" w14:textId="77777777" w:rsidR="009F6E4E" w:rsidRPr="003D0B8D" w:rsidRDefault="009F6E4E" w:rsidP="00D162D6">
            <w:pPr>
              <w:pStyle w:val="Text7pt"/>
            </w:pPr>
            <w:r w:rsidRPr="003D0B8D">
              <w:t xml:space="preserve">Tel.: +41 (0)81 303 27 </w:t>
            </w:r>
            <w:r>
              <w:t>34</w:t>
            </w:r>
          </w:p>
          <w:p w14:paraId="7C6124BB" w14:textId="77777777" w:rsidR="009F6E4E" w:rsidRPr="003D0B8D" w:rsidRDefault="009F6E4E" w:rsidP="00D162D6">
            <w:pPr>
              <w:pStyle w:val="Text7pt"/>
            </w:pPr>
            <w:r w:rsidRPr="003D0B8D">
              <w:t xml:space="preserve">E-Mail: </w:t>
            </w:r>
            <w:hyperlink r:id="rId11" w:history="1">
              <w:r w:rsidRPr="00E92611">
                <w:rPr>
                  <w:rStyle w:val="Hyperlink"/>
                </w:rPr>
                <w:t>astrid.hueni@resortragaz.ch</w:t>
              </w:r>
            </w:hyperlink>
            <w:r w:rsidRPr="003D0B8D">
              <w:t xml:space="preserve"> </w:t>
            </w:r>
          </w:p>
          <w:p w14:paraId="35CB1976" w14:textId="77777777" w:rsidR="009F6E4E" w:rsidRPr="00BC5652" w:rsidRDefault="009F6E4E" w:rsidP="00D162D6">
            <w:pPr>
              <w:pStyle w:val="Text7pt"/>
            </w:pPr>
            <w:r w:rsidRPr="00BC5652">
              <w:t xml:space="preserve">Weitere Informationen: </w:t>
            </w:r>
            <w:hyperlink r:id="rId12" w:history="1">
              <w:r w:rsidRPr="00BC5652">
                <w:rPr>
                  <w:rStyle w:val="Hyperlink"/>
                </w:rPr>
                <w:t>www.resortragaz.ch/presse/</w:t>
              </w:r>
            </w:hyperlink>
            <w:r w:rsidRPr="00BC5652">
              <w:t xml:space="preserve"> </w:t>
            </w:r>
          </w:p>
        </w:tc>
      </w:tr>
    </w:tbl>
    <w:p w14:paraId="16D17D0A" w14:textId="77777777" w:rsidR="00D21E7F" w:rsidRDefault="00D21E7F" w:rsidP="00D3332C"/>
    <w:p w14:paraId="413047AE" w14:textId="05FBB614" w:rsidR="00917996" w:rsidRDefault="00917996" w:rsidP="001622E0"/>
    <w:p w14:paraId="0727421B" w14:textId="77777777" w:rsidR="0012460B" w:rsidRPr="00AF64C5" w:rsidRDefault="0012460B" w:rsidP="0082706E">
      <w:pPr>
        <w:pStyle w:val="Text7pt"/>
        <w:rPr>
          <w:vanish/>
        </w:rPr>
      </w:pPr>
    </w:p>
    <w:sectPr w:rsidR="0012460B" w:rsidRPr="00AF64C5" w:rsidSect="00613F22">
      <w:headerReference w:type="default" r:id="rId13"/>
      <w:headerReference w:type="first" r:id="rId14"/>
      <w:footerReference w:type="first" r:id="rId15"/>
      <w:pgSz w:w="11906" w:h="16838" w:code="9"/>
      <w:pgMar w:top="3283" w:right="1985" w:bottom="1134" w:left="1418" w:header="567" w:footer="2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52631" w14:textId="77777777" w:rsidR="00DE3A55" w:rsidRDefault="00DE3A55" w:rsidP="00F91D37">
      <w:pPr>
        <w:spacing w:line="240" w:lineRule="auto"/>
      </w:pPr>
      <w:r>
        <w:separator/>
      </w:r>
    </w:p>
  </w:endnote>
  <w:endnote w:type="continuationSeparator" w:id="0">
    <w:p w14:paraId="2F0BF39E" w14:textId="77777777" w:rsidR="00DE3A55" w:rsidRDefault="00DE3A55"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FC77" w14:textId="77777777" w:rsidR="00FF310E" w:rsidRDefault="00FF310E">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1B13B" w14:textId="77777777" w:rsidR="00DE3A55" w:rsidRDefault="00DE3A55" w:rsidP="00F91D37">
      <w:pPr>
        <w:spacing w:line="240" w:lineRule="auto"/>
      </w:pPr>
      <w:r>
        <w:separator/>
      </w:r>
    </w:p>
  </w:footnote>
  <w:footnote w:type="continuationSeparator" w:id="0">
    <w:p w14:paraId="7861CEFB" w14:textId="77777777" w:rsidR="00DE3A55" w:rsidRDefault="00DE3A55"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41C1" w14:textId="77777777" w:rsidR="00FF310E" w:rsidRDefault="00FF310E">
    <w:pPr>
      <w:pStyle w:val="Kopfzeile"/>
    </w:pPr>
    <w:r>
      <w:rPr>
        <w:noProof/>
        <w:lang w:eastAsia="de-CH"/>
      </w:rPr>
      <mc:AlternateContent>
        <mc:Choice Requires="wps">
          <w:drawing>
            <wp:anchor distT="0" distB="0" distL="114300" distR="114300" simplePos="0" relativeHeight="251673599" behindDoc="0" locked="1" layoutInCell="1" allowOverlap="1" wp14:anchorId="3BADFE3B" wp14:editId="1CFEE4FE">
              <wp:simplePos x="0" y="0"/>
              <wp:positionH relativeFrom="page">
                <wp:posOffset>892810</wp:posOffset>
              </wp:positionH>
              <wp:positionV relativeFrom="page">
                <wp:posOffset>1303655</wp:posOffset>
              </wp:positionV>
              <wp:extent cx="3387600" cy="104400"/>
              <wp:effectExtent l="0" t="0" r="3810" b="10160"/>
              <wp:wrapNone/>
              <wp:docPr id="102" name="Textfeld 102"/>
              <wp:cNvGraphicFramePr/>
              <a:graphic xmlns:a="http://schemas.openxmlformats.org/drawingml/2006/main">
                <a:graphicData uri="http://schemas.microsoft.com/office/word/2010/wordprocessingShape">
                  <wps:wsp>
                    <wps:cNvSpPr txBox="1"/>
                    <wps:spPr>
                      <a:xfrm>
                        <a:off x="0" y="0"/>
                        <a:ext cx="3387600" cy="10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4C6DB" w14:textId="5104FB27" w:rsidR="00FF310E" w:rsidRDefault="00FF310E" w:rsidP="001C4C46">
                          <w:pPr>
                            <w:pStyle w:val="Absender"/>
                          </w:pPr>
                          <w:r>
                            <w:t xml:space="preserve">Seite </w:t>
                          </w:r>
                          <w:r>
                            <w:fldChar w:fldCharType="begin"/>
                          </w:r>
                          <w:r>
                            <w:instrText xml:space="preserve"> PAGE   \* MERGEFORMAT </w:instrText>
                          </w:r>
                          <w:r>
                            <w:fldChar w:fldCharType="separate"/>
                          </w:r>
                          <w:r w:rsidR="00222A2E">
                            <w:rPr>
                              <w:noProof/>
                            </w:rPr>
                            <w:t>2</w:t>
                          </w:r>
                          <w:r>
                            <w:fldChar w:fldCharType="end"/>
                          </w:r>
                          <w:r>
                            <w:t>/</w:t>
                          </w:r>
                          <w:r w:rsidR="00700EA9">
                            <w:rPr>
                              <w:noProof/>
                            </w:rPr>
                            <w:fldChar w:fldCharType="begin"/>
                          </w:r>
                          <w:r w:rsidR="00700EA9">
                            <w:rPr>
                              <w:noProof/>
                            </w:rPr>
                            <w:instrText xml:space="preserve"> NUMPAGES   \* MERGEFORMAT </w:instrText>
                          </w:r>
                          <w:r w:rsidR="00700EA9">
                            <w:rPr>
                              <w:noProof/>
                            </w:rPr>
                            <w:fldChar w:fldCharType="separate"/>
                          </w:r>
                          <w:r w:rsidR="00222A2E">
                            <w:rPr>
                              <w:noProof/>
                            </w:rPr>
                            <w:t>2</w:t>
                          </w:r>
                          <w:r w:rsidR="00700EA9">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DFE3B" id="_x0000_t202" coordsize="21600,21600" o:spt="202" path="m,l,21600r21600,l21600,xe">
              <v:stroke joinstyle="miter"/>
              <v:path gradientshapeok="t" o:connecttype="rect"/>
            </v:shapetype>
            <v:shape id="Textfeld 102" o:spid="_x0000_s1026" type="#_x0000_t202" style="position:absolute;margin-left:70.3pt;margin-top:102.65pt;width:266.75pt;height:8.2pt;z-index:2516735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" filled="f" stroked="f" strokeweight=".5pt">
              <v:textbox inset="0,0,0,0">
                <w:txbxContent>
                  <w:p w14:paraId="1514C6DB" w14:textId="5104FB27" w:rsidR="00FF310E" w:rsidRDefault="00FF310E" w:rsidP="001C4C46">
                    <w:pPr>
                      <w:pStyle w:val="Absender"/>
                    </w:pPr>
                    <w:r>
                      <w:t xml:space="preserve">Seite </w:t>
                    </w:r>
                    <w:r>
                      <w:fldChar w:fldCharType="begin"/>
                    </w:r>
                    <w:r>
                      <w:instrText xml:space="preserve"> PAGE   \* MERGEFORMAT </w:instrText>
                    </w:r>
                    <w:r>
                      <w:fldChar w:fldCharType="separate"/>
                    </w:r>
                    <w:r w:rsidR="00222A2E">
                      <w:rPr>
                        <w:noProof/>
                      </w:rPr>
                      <w:t>2</w:t>
                    </w:r>
                    <w:r>
                      <w:fldChar w:fldCharType="end"/>
                    </w:r>
                    <w:r>
                      <w:t>/</w:t>
                    </w:r>
                    <w:r w:rsidR="00700EA9">
                      <w:rPr>
                        <w:noProof/>
                      </w:rPr>
                      <w:fldChar w:fldCharType="begin"/>
                    </w:r>
                    <w:r w:rsidR="00700EA9">
                      <w:rPr>
                        <w:noProof/>
                      </w:rPr>
                      <w:instrText xml:space="preserve"> NUMPAGES   \* MERGEFORMAT </w:instrText>
                    </w:r>
                    <w:r w:rsidR="00700EA9">
                      <w:rPr>
                        <w:noProof/>
                      </w:rPr>
                      <w:fldChar w:fldCharType="separate"/>
                    </w:r>
                    <w:r w:rsidR="00222A2E">
                      <w:rPr>
                        <w:noProof/>
                      </w:rPr>
                      <w:t>2</w:t>
                    </w:r>
                    <w:r w:rsidR="00700EA9">
                      <w:rPr>
                        <w:noProof/>
                      </w:rPr>
                      <w:fldChar w:fldCharType="end"/>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3359" behindDoc="0" locked="0" layoutInCell="1" allowOverlap="1" wp14:anchorId="79A3A9A7" wp14:editId="16B07384">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54F00" id="Rechteck 4" o:spid="_x0000_s1026" style="position:absolute;margin-left:-22.85pt;margin-top:0;width:28.35pt;height:28.35pt;z-index:251663359;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0269" w14:textId="77777777" w:rsidR="00FF310E" w:rsidRDefault="00FF310E">
    <w:pPr>
      <w:pStyle w:val="Kopfzeile"/>
    </w:pPr>
    <w:r>
      <w:rPr>
        <w:noProof/>
        <w:lang w:eastAsia="de-CH"/>
      </w:rPr>
      <w:drawing>
        <wp:anchor distT="0" distB="0" distL="114300" distR="114300" simplePos="0" relativeHeight="251678719" behindDoc="0" locked="1" layoutInCell="1" allowOverlap="1" wp14:anchorId="0A4C4E92" wp14:editId="2C6EF2AF">
          <wp:simplePos x="0" y="0"/>
          <wp:positionH relativeFrom="page">
            <wp:posOffset>895350</wp:posOffset>
          </wp:positionH>
          <wp:positionV relativeFrom="page">
            <wp:posOffset>9135745</wp:posOffset>
          </wp:positionV>
          <wp:extent cx="1745615" cy="1051560"/>
          <wp:effectExtent l="0" t="0" r="698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sender Grand Resort Reception.emf"/>
                  <pic:cNvPicPr/>
                </pic:nvPicPr>
                <pic:blipFill>
                  <a:blip r:embed="rId1">
                    <a:extLst>
                      <a:ext uri="{28A0092B-C50C-407E-A947-70E740481C1C}">
                        <a14:useLocalDpi xmlns:a14="http://schemas.microsoft.com/office/drawing/2010/main" val="0"/>
                      </a:ext>
                    </a:extLst>
                  </a:blip>
                  <a:stretch>
                    <a:fillRect/>
                  </a:stretch>
                </pic:blipFill>
                <pic:spPr>
                  <a:xfrm>
                    <a:off x="0" y="0"/>
                    <a:ext cx="1745615" cy="1051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7695" behindDoc="0" locked="0" layoutInCell="1" allowOverlap="1" wp14:anchorId="3760ED87" wp14:editId="1C853899">
          <wp:simplePos x="0" y="0"/>
          <wp:positionH relativeFrom="page">
            <wp:posOffset>3125337</wp:posOffset>
          </wp:positionH>
          <wp:positionV relativeFrom="page">
            <wp:posOffset>9444251</wp:posOffset>
          </wp:positionV>
          <wp:extent cx="3799840" cy="3492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s Partner BZ.emf"/>
                  <pic:cNvPicPr/>
                </pic:nvPicPr>
                <pic:blipFill>
                  <a:blip r:embed="rId2"/>
                  <a:stretch>
                    <a:fillRect/>
                  </a:stretch>
                </pic:blipFill>
                <pic:spPr>
                  <a:xfrm>
                    <a:off x="0" y="0"/>
                    <a:ext cx="3799840" cy="349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6671" behindDoc="0" locked="0" layoutInCell="1" allowOverlap="1" wp14:anchorId="3DD91648" wp14:editId="4C3893AF">
          <wp:simplePos x="0" y="0"/>
          <wp:positionH relativeFrom="page">
            <wp:posOffset>2862580</wp:posOffset>
          </wp:positionH>
          <wp:positionV relativeFrom="page">
            <wp:posOffset>620202</wp:posOffset>
          </wp:positionV>
          <wp:extent cx="1868400" cy="946800"/>
          <wp:effectExtent l="0" t="0" r="0" b="571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rand Ressort BZ.emf"/>
                  <pic:cNvPicPr/>
                </pic:nvPicPr>
                <pic:blipFill>
                  <a:blip r:embed="rId3"/>
                  <a:stretch>
                    <a:fillRect/>
                  </a:stretch>
                </pic:blipFill>
                <pic:spPr>
                  <a:xfrm>
                    <a:off x="0" y="0"/>
                    <a:ext cx="1868400" cy="94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75647" behindDoc="0" locked="1" layoutInCell="1" allowOverlap="1" wp14:anchorId="31867E03" wp14:editId="0F9CFFFA">
              <wp:simplePos x="0" y="0"/>
              <wp:positionH relativeFrom="page">
                <wp:posOffset>125730</wp:posOffset>
              </wp:positionH>
              <wp:positionV relativeFrom="page">
                <wp:posOffset>125730</wp:posOffset>
              </wp:positionV>
              <wp:extent cx="2901600" cy="273600"/>
              <wp:effectExtent l="0" t="0" r="13335" b="12700"/>
              <wp:wrapNone/>
              <wp:docPr id="6" name="Textfeld 6"/>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746F3" w14:textId="77777777" w:rsidR="00FF310E" w:rsidRDefault="00FF310E" w:rsidP="00625020">
                          <w:pPr>
                            <w:pStyle w:val="Anleitung"/>
                          </w:pPr>
                          <w:r>
                            <w:t>Logo ein-/ausblenden: Einfügen &gt; Kopf- und Fusszeile.</w:t>
                          </w:r>
                        </w:p>
                        <w:p w14:paraId="29F9ACA6" w14:textId="77777777" w:rsidR="00FF310E" w:rsidRDefault="00FF310E" w:rsidP="00625020">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67E03" id="_x0000_t202" coordsize="21600,21600" o:spt="202" path="m,l,21600r21600,l21600,xe">
              <v:stroke joinstyle="miter"/>
              <v:path gradientshapeok="t" o:connecttype="rect"/>
            </v:shapetype>
            <v:shape id="Textfeld 6" o:spid="_x0000_s1027" type="#_x0000_t202" style="position:absolute;margin-left:9.9pt;margin-top:9.9pt;width:228.45pt;height:21.55pt;z-index:2516756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Fe7SG50AgAAWQUAAA4AAAAAAAAA&#10;AAAAAAAALgIAAGRycy9lMm9Eb2MueG1sUEsBAi0AFAAGAAgAAAAhAPz52d3cAAAACAEAAA8AAAAA&#10;AAAAAAAAAAAAzgQAAGRycy9kb3ducmV2LnhtbFBLBQYAAAAABAAEAPMAAADXBQAAAAA=&#10;" filled="f" stroked="f" strokeweight=".5pt">
              <v:textbox inset="0,0,0,0">
                <w:txbxContent>
                  <w:p w14:paraId="5AC746F3" w14:textId="77777777" w:rsidR="00FF310E" w:rsidRDefault="00FF310E" w:rsidP="00625020">
                    <w:pPr>
                      <w:pStyle w:val="Anleitung"/>
                    </w:pPr>
                    <w:r>
                      <w:t>Logo ein-/ausblenden: Einfügen &gt; Kopf- und Fusszeile.</w:t>
                    </w:r>
                  </w:p>
                  <w:p w14:paraId="29F9ACA6" w14:textId="77777777" w:rsidR="00FF310E" w:rsidRDefault="00FF310E" w:rsidP="00625020">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6C35AD3"/>
    <w:multiLevelType w:val="multilevel"/>
    <w:tmpl w:val="8DB4C8FC"/>
    <w:lvl w:ilvl="0">
      <w:start w:val="1"/>
      <w:numFmt w:val="bullet"/>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1EE5632"/>
    <w:multiLevelType w:val="hybridMultilevel"/>
    <w:tmpl w:val="898C3B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E06DE1"/>
    <w:multiLevelType w:val="multilevel"/>
    <w:tmpl w:val="C4E4D39E"/>
    <w:lvl w:ilvl="0">
      <w:start w:val="1"/>
      <w:numFmt w:val="bullet"/>
      <w:pStyle w:val="Aufzhlung1"/>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2"/>
  </w:num>
  <w:num w:numId="14">
    <w:abstractNumId w:val="19"/>
  </w:num>
  <w:num w:numId="15">
    <w:abstractNumId w:val="18"/>
  </w:num>
  <w:num w:numId="16">
    <w:abstractNumId w:val="10"/>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it-IT" w:vendorID="64" w:dllVersion="0" w:nlCheck="1" w:checkStyle="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3D"/>
    <w:rsid w:val="00002978"/>
    <w:rsid w:val="00002F4E"/>
    <w:rsid w:val="0001010F"/>
    <w:rsid w:val="0001426E"/>
    <w:rsid w:val="00016915"/>
    <w:rsid w:val="00023907"/>
    <w:rsid w:val="000266B7"/>
    <w:rsid w:val="00026E1C"/>
    <w:rsid w:val="00030B3B"/>
    <w:rsid w:val="000409C8"/>
    <w:rsid w:val="00041700"/>
    <w:rsid w:val="00042103"/>
    <w:rsid w:val="00043B07"/>
    <w:rsid w:val="00054A94"/>
    <w:rsid w:val="0005640B"/>
    <w:rsid w:val="00063BC2"/>
    <w:rsid w:val="000701F1"/>
    <w:rsid w:val="000715C3"/>
    <w:rsid w:val="00086E06"/>
    <w:rsid w:val="00096E8E"/>
    <w:rsid w:val="000B3FE7"/>
    <w:rsid w:val="000B595D"/>
    <w:rsid w:val="000C49C1"/>
    <w:rsid w:val="000C4BD1"/>
    <w:rsid w:val="000D1743"/>
    <w:rsid w:val="000D2998"/>
    <w:rsid w:val="000E756F"/>
    <w:rsid w:val="000F29E0"/>
    <w:rsid w:val="00106688"/>
    <w:rsid w:val="001134C7"/>
    <w:rsid w:val="00113CB8"/>
    <w:rsid w:val="00117A62"/>
    <w:rsid w:val="0012151C"/>
    <w:rsid w:val="0012460B"/>
    <w:rsid w:val="00131859"/>
    <w:rsid w:val="001375AB"/>
    <w:rsid w:val="00144122"/>
    <w:rsid w:val="00145AD1"/>
    <w:rsid w:val="00146E1C"/>
    <w:rsid w:val="00151EF4"/>
    <w:rsid w:val="00154677"/>
    <w:rsid w:val="001551A8"/>
    <w:rsid w:val="001557DE"/>
    <w:rsid w:val="001622E0"/>
    <w:rsid w:val="001674DF"/>
    <w:rsid w:val="00167916"/>
    <w:rsid w:val="0017080F"/>
    <w:rsid w:val="001A0349"/>
    <w:rsid w:val="001A0F60"/>
    <w:rsid w:val="001A1592"/>
    <w:rsid w:val="001A4C20"/>
    <w:rsid w:val="001C298D"/>
    <w:rsid w:val="001C4C46"/>
    <w:rsid w:val="001E0F57"/>
    <w:rsid w:val="001E28D9"/>
    <w:rsid w:val="001F4A7E"/>
    <w:rsid w:val="001F4B8C"/>
    <w:rsid w:val="001F7A0F"/>
    <w:rsid w:val="0021129F"/>
    <w:rsid w:val="00212AB8"/>
    <w:rsid w:val="00215ECE"/>
    <w:rsid w:val="00222A2E"/>
    <w:rsid w:val="0023205B"/>
    <w:rsid w:val="00232801"/>
    <w:rsid w:val="002463B7"/>
    <w:rsid w:val="0025644A"/>
    <w:rsid w:val="0025681A"/>
    <w:rsid w:val="002614FF"/>
    <w:rsid w:val="00264756"/>
    <w:rsid w:val="00267F71"/>
    <w:rsid w:val="00270C72"/>
    <w:rsid w:val="00272280"/>
    <w:rsid w:val="00272965"/>
    <w:rsid w:val="00276578"/>
    <w:rsid w:val="002817B7"/>
    <w:rsid w:val="002858D6"/>
    <w:rsid w:val="00290E37"/>
    <w:rsid w:val="00292A1C"/>
    <w:rsid w:val="002A0E69"/>
    <w:rsid w:val="002B00F9"/>
    <w:rsid w:val="002B31A2"/>
    <w:rsid w:val="002B396E"/>
    <w:rsid w:val="002B6348"/>
    <w:rsid w:val="002C52C0"/>
    <w:rsid w:val="002C79F5"/>
    <w:rsid w:val="002D38AE"/>
    <w:rsid w:val="002D7BAC"/>
    <w:rsid w:val="002E004B"/>
    <w:rsid w:val="002F0044"/>
    <w:rsid w:val="002F00BB"/>
    <w:rsid w:val="002F06AA"/>
    <w:rsid w:val="002F3BAB"/>
    <w:rsid w:val="002F5EDA"/>
    <w:rsid w:val="002F6D9F"/>
    <w:rsid w:val="003179AA"/>
    <w:rsid w:val="0032330D"/>
    <w:rsid w:val="0033376E"/>
    <w:rsid w:val="00333A1B"/>
    <w:rsid w:val="003343DA"/>
    <w:rsid w:val="00337DB2"/>
    <w:rsid w:val="003514EE"/>
    <w:rsid w:val="003615C3"/>
    <w:rsid w:val="00362336"/>
    <w:rsid w:val="00364E01"/>
    <w:rsid w:val="00364EE3"/>
    <w:rsid w:val="00375834"/>
    <w:rsid w:val="00377FEC"/>
    <w:rsid w:val="0038027A"/>
    <w:rsid w:val="00395940"/>
    <w:rsid w:val="00395DBE"/>
    <w:rsid w:val="003A3D65"/>
    <w:rsid w:val="003B278B"/>
    <w:rsid w:val="003B5DE8"/>
    <w:rsid w:val="003C41D2"/>
    <w:rsid w:val="003D0830"/>
    <w:rsid w:val="003D0FAA"/>
    <w:rsid w:val="003E0BAA"/>
    <w:rsid w:val="003F1A56"/>
    <w:rsid w:val="003F40B5"/>
    <w:rsid w:val="00406473"/>
    <w:rsid w:val="00412504"/>
    <w:rsid w:val="00416F8F"/>
    <w:rsid w:val="00433715"/>
    <w:rsid w:val="00433B4A"/>
    <w:rsid w:val="00435584"/>
    <w:rsid w:val="00440B46"/>
    <w:rsid w:val="00444530"/>
    <w:rsid w:val="0045183F"/>
    <w:rsid w:val="00451BD9"/>
    <w:rsid w:val="00461AB6"/>
    <w:rsid w:val="00471FF8"/>
    <w:rsid w:val="004727B3"/>
    <w:rsid w:val="004816E9"/>
    <w:rsid w:val="00482E45"/>
    <w:rsid w:val="00486DBB"/>
    <w:rsid w:val="00487116"/>
    <w:rsid w:val="00492FD1"/>
    <w:rsid w:val="00494FD7"/>
    <w:rsid w:val="004A039B"/>
    <w:rsid w:val="004A2076"/>
    <w:rsid w:val="004A4BA1"/>
    <w:rsid w:val="004B0FDB"/>
    <w:rsid w:val="004C2B7E"/>
    <w:rsid w:val="004C2C8E"/>
    <w:rsid w:val="004D0F2F"/>
    <w:rsid w:val="004D179F"/>
    <w:rsid w:val="004E54B9"/>
    <w:rsid w:val="004E6742"/>
    <w:rsid w:val="004F4CCC"/>
    <w:rsid w:val="00500294"/>
    <w:rsid w:val="00501FA5"/>
    <w:rsid w:val="00523693"/>
    <w:rsid w:val="00526671"/>
    <w:rsid w:val="00526C93"/>
    <w:rsid w:val="00526E66"/>
    <w:rsid w:val="00535CBA"/>
    <w:rsid w:val="00535EA2"/>
    <w:rsid w:val="00536582"/>
    <w:rsid w:val="00537410"/>
    <w:rsid w:val="00546E4B"/>
    <w:rsid w:val="00551059"/>
    <w:rsid w:val="005527A4"/>
    <w:rsid w:val="00554BCA"/>
    <w:rsid w:val="00554C67"/>
    <w:rsid w:val="00555758"/>
    <w:rsid w:val="005564C3"/>
    <w:rsid w:val="005568E8"/>
    <w:rsid w:val="00560641"/>
    <w:rsid w:val="005732E4"/>
    <w:rsid w:val="005765FD"/>
    <w:rsid w:val="0058702A"/>
    <w:rsid w:val="005875A9"/>
    <w:rsid w:val="00591832"/>
    <w:rsid w:val="00592841"/>
    <w:rsid w:val="00595167"/>
    <w:rsid w:val="005A4529"/>
    <w:rsid w:val="005A54B3"/>
    <w:rsid w:val="005B4DEC"/>
    <w:rsid w:val="005C2581"/>
    <w:rsid w:val="005C55D2"/>
    <w:rsid w:val="005C55F2"/>
    <w:rsid w:val="005C6148"/>
    <w:rsid w:val="005C73C7"/>
    <w:rsid w:val="005D009A"/>
    <w:rsid w:val="005D3547"/>
    <w:rsid w:val="005D4B72"/>
    <w:rsid w:val="005E4E67"/>
    <w:rsid w:val="00601A40"/>
    <w:rsid w:val="0060394B"/>
    <w:rsid w:val="006044D5"/>
    <w:rsid w:val="006046E1"/>
    <w:rsid w:val="00610AB2"/>
    <w:rsid w:val="00613F22"/>
    <w:rsid w:val="00614ABD"/>
    <w:rsid w:val="00622FDC"/>
    <w:rsid w:val="00623884"/>
    <w:rsid w:val="006240B5"/>
    <w:rsid w:val="00625020"/>
    <w:rsid w:val="006302EC"/>
    <w:rsid w:val="006332AC"/>
    <w:rsid w:val="00640394"/>
    <w:rsid w:val="00640EE9"/>
    <w:rsid w:val="00642F26"/>
    <w:rsid w:val="0064413D"/>
    <w:rsid w:val="00645A2C"/>
    <w:rsid w:val="006525CC"/>
    <w:rsid w:val="0065274C"/>
    <w:rsid w:val="00656EC0"/>
    <w:rsid w:val="0066102B"/>
    <w:rsid w:val="00661C10"/>
    <w:rsid w:val="006670AC"/>
    <w:rsid w:val="00677537"/>
    <w:rsid w:val="00686D14"/>
    <w:rsid w:val="00687ED7"/>
    <w:rsid w:val="006958A9"/>
    <w:rsid w:val="006958EF"/>
    <w:rsid w:val="006B0ABC"/>
    <w:rsid w:val="006D15A5"/>
    <w:rsid w:val="006E0F4E"/>
    <w:rsid w:val="006E213E"/>
    <w:rsid w:val="006F0345"/>
    <w:rsid w:val="006F0469"/>
    <w:rsid w:val="006F0E62"/>
    <w:rsid w:val="006F3F43"/>
    <w:rsid w:val="00700EA9"/>
    <w:rsid w:val="007016B2"/>
    <w:rsid w:val="00703A6B"/>
    <w:rsid w:val="00705076"/>
    <w:rsid w:val="00711147"/>
    <w:rsid w:val="0071359A"/>
    <w:rsid w:val="007277E3"/>
    <w:rsid w:val="00727E98"/>
    <w:rsid w:val="00731A17"/>
    <w:rsid w:val="00733C88"/>
    <w:rsid w:val="00734458"/>
    <w:rsid w:val="00734878"/>
    <w:rsid w:val="007403C1"/>
    <w:rsid w:val="007419CF"/>
    <w:rsid w:val="0074487E"/>
    <w:rsid w:val="00747584"/>
    <w:rsid w:val="007525AC"/>
    <w:rsid w:val="00774E70"/>
    <w:rsid w:val="00785C6B"/>
    <w:rsid w:val="007873D9"/>
    <w:rsid w:val="007903B1"/>
    <w:rsid w:val="00792960"/>
    <w:rsid w:val="00796CEE"/>
    <w:rsid w:val="007A4794"/>
    <w:rsid w:val="007A59F1"/>
    <w:rsid w:val="007B023C"/>
    <w:rsid w:val="007B332D"/>
    <w:rsid w:val="007B73D7"/>
    <w:rsid w:val="007B7424"/>
    <w:rsid w:val="007C0B2A"/>
    <w:rsid w:val="007C592B"/>
    <w:rsid w:val="007E0460"/>
    <w:rsid w:val="007E420D"/>
    <w:rsid w:val="007F23A4"/>
    <w:rsid w:val="007F5B5C"/>
    <w:rsid w:val="00807204"/>
    <w:rsid w:val="00821F28"/>
    <w:rsid w:val="0082706E"/>
    <w:rsid w:val="0083243B"/>
    <w:rsid w:val="0083783D"/>
    <w:rsid w:val="00840325"/>
    <w:rsid w:val="008415FD"/>
    <w:rsid w:val="00841B44"/>
    <w:rsid w:val="00843C6D"/>
    <w:rsid w:val="00844CEB"/>
    <w:rsid w:val="00850DBD"/>
    <w:rsid w:val="008570CB"/>
    <w:rsid w:val="00861C90"/>
    <w:rsid w:val="008629B9"/>
    <w:rsid w:val="00864E30"/>
    <w:rsid w:val="00870017"/>
    <w:rsid w:val="00883CC4"/>
    <w:rsid w:val="00887A1E"/>
    <w:rsid w:val="0089220F"/>
    <w:rsid w:val="008964A0"/>
    <w:rsid w:val="008B5761"/>
    <w:rsid w:val="00903242"/>
    <w:rsid w:val="00903C74"/>
    <w:rsid w:val="00906414"/>
    <w:rsid w:val="00907280"/>
    <w:rsid w:val="00917996"/>
    <w:rsid w:val="0092701E"/>
    <w:rsid w:val="00931796"/>
    <w:rsid w:val="00937947"/>
    <w:rsid w:val="009427E5"/>
    <w:rsid w:val="00946885"/>
    <w:rsid w:val="0095065B"/>
    <w:rsid w:val="00950B35"/>
    <w:rsid w:val="00951212"/>
    <w:rsid w:val="009515CE"/>
    <w:rsid w:val="00953421"/>
    <w:rsid w:val="00957A8B"/>
    <w:rsid w:val="009613D8"/>
    <w:rsid w:val="009639ED"/>
    <w:rsid w:val="0096796D"/>
    <w:rsid w:val="0097464F"/>
    <w:rsid w:val="00984FBE"/>
    <w:rsid w:val="009877AE"/>
    <w:rsid w:val="00995CBA"/>
    <w:rsid w:val="0099678C"/>
    <w:rsid w:val="009A542E"/>
    <w:rsid w:val="009B0C96"/>
    <w:rsid w:val="009C222B"/>
    <w:rsid w:val="009C67A8"/>
    <w:rsid w:val="009D1124"/>
    <w:rsid w:val="009D201B"/>
    <w:rsid w:val="009D25A8"/>
    <w:rsid w:val="009D5D9C"/>
    <w:rsid w:val="009D5F34"/>
    <w:rsid w:val="009E2171"/>
    <w:rsid w:val="009E377D"/>
    <w:rsid w:val="009E3D3F"/>
    <w:rsid w:val="009E4E19"/>
    <w:rsid w:val="009E5E3D"/>
    <w:rsid w:val="009E7552"/>
    <w:rsid w:val="009F4568"/>
    <w:rsid w:val="009F6E4E"/>
    <w:rsid w:val="00A02D8D"/>
    <w:rsid w:val="00A20B77"/>
    <w:rsid w:val="00A242CD"/>
    <w:rsid w:val="00A34321"/>
    <w:rsid w:val="00A368BA"/>
    <w:rsid w:val="00A4252F"/>
    <w:rsid w:val="00A4418D"/>
    <w:rsid w:val="00A47A4D"/>
    <w:rsid w:val="00A568C8"/>
    <w:rsid w:val="00A57815"/>
    <w:rsid w:val="00A60D05"/>
    <w:rsid w:val="00A62F82"/>
    <w:rsid w:val="00A7133D"/>
    <w:rsid w:val="00A77A78"/>
    <w:rsid w:val="00A804D5"/>
    <w:rsid w:val="00A92F0B"/>
    <w:rsid w:val="00A93DB8"/>
    <w:rsid w:val="00A948EF"/>
    <w:rsid w:val="00AB4E2F"/>
    <w:rsid w:val="00AC2D5B"/>
    <w:rsid w:val="00AD33F0"/>
    <w:rsid w:val="00AD36B2"/>
    <w:rsid w:val="00AE1A2A"/>
    <w:rsid w:val="00AF47AE"/>
    <w:rsid w:val="00AF64C5"/>
    <w:rsid w:val="00AF7CA8"/>
    <w:rsid w:val="00B04FE2"/>
    <w:rsid w:val="00B10D33"/>
    <w:rsid w:val="00B1319E"/>
    <w:rsid w:val="00B1776B"/>
    <w:rsid w:val="00B21BD6"/>
    <w:rsid w:val="00B21F10"/>
    <w:rsid w:val="00B25A25"/>
    <w:rsid w:val="00B32A65"/>
    <w:rsid w:val="00B32ABB"/>
    <w:rsid w:val="00B354DE"/>
    <w:rsid w:val="00B41FD3"/>
    <w:rsid w:val="00B53FEF"/>
    <w:rsid w:val="00B57AA1"/>
    <w:rsid w:val="00B70D03"/>
    <w:rsid w:val="00B721A8"/>
    <w:rsid w:val="00B75B5B"/>
    <w:rsid w:val="00B803E7"/>
    <w:rsid w:val="00B90BC8"/>
    <w:rsid w:val="00B978E2"/>
    <w:rsid w:val="00BA4DDE"/>
    <w:rsid w:val="00BC1A5D"/>
    <w:rsid w:val="00BC2A66"/>
    <w:rsid w:val="00BC2E85"/>
    <w:rsid w:val="00BC4170"/>
    <w:rsid w:val="00BC5652"/>
    <w:rsid w:val="00BC655F"/>
    <w:rsid w:val="00BE2BBF"/>
    <w:rsid w:val="00BE6525"/>
    <w:rsid w:val="00BF7052"/>
    <w:rsid w:val="00C005A5"/>
    <w:rsid w:val="00C05FAB"/>
    <w:rsid w:val="00C12626"/>
    <w:rsid w:val="00C15E9F"/>
    <w:rsid w:val="00C208B9"/>
    <w:rsid w:val="00C31664"/>
    <w:rsid w:val="00C45153"/>
    <w:rsid w:val="00C469A4"/>
    <w:rsid w:val="00C47C3B"/>
    <w:rsid w:val="00C5076D"/>
    <w:rsid w:val="00C512CB"/>
    <w:rsid w:val="00C51D2F"/>
    <w:rsid w:val="00C602BA"/>
    <w:rsid w:val="00C670EF"/>
    <w:rsid w:val="00C75EB5"/>
    <w:rsid w:val="00C828E4"/>
    <w:rsid w:val="00C8654D"/>
    <w:rsid w:val="00CA348A"/>
    <w:rsid w:val="00CB2CE6"/>
    <w:rsid w:val="00CC1FD8"/>
    <w:rsid w:val="00CC20FF"/>
    <w:rsid w:val="00CC54A3"/>
    <w:rsid w:val="00CD15D2"/>
    <w:rsid w:val="00CD4CB7"/>
    <w:rsid w:val="00D04B4A"/>
    <w:rsid w:val="00D13BB8"/>
    <w:rsid w:val="00D21E7F"/>
    <w:rsid w:val="00D3332C"/>
    <w:rsid w:val="00D3582F"/>
    <w:rsid w:val="00D415C6"/>
    <w:rsid w:val="00D53F25"/>
    <w:rsid w:val="00D61996"/>
    <w:rsid w:val="00D61FA2"/>
    <w:rsid w:val="00D70C33"/>
    <w:rsid w:val="00D86306"/>
    <w:rsid w:val="00D9415C"/>
    <w:rsid w:val="00D9538D"/>
    <w:rsid w:val="00DA1ACF"/>
    <w:rsid w:val="00DB4252"/>
    <w:rsid w:val="00DB7675"/>
    <w:rsid w:val="00DC56BC"/>
    <w:rsid w:val="00DE3A55"/>
    <w:rsid w:val="00DE5DB9"/>
    <w:rsid w:val="00DF293F"/>
    <w:rsid w:val="00DF7DFE"/>
    <w:rsid w:val="00E25DCD"/>
    <w:rsid w:val="00E269E1"/>
    <w:rsid w:val="00E32674"/>
    <w:rsid w:val="00E36424"/>
    <w:rsid w:val="00E440C1"/>
    <w:rsid w:val="00E45F13"/>
    <w:rsid w:val="00E473E6"/>
    <w:rsid w:val="00E510BC"/>
    <w:rsid w:val="00E61256"/>
    <w:rsid w:val="00E73A13"/>
    <w:rsid w:val="00E73CB2"/>
    <w:rsid w:val="00E82632"/>
    <w:rsid w:val="00E839BA"/>
    <w:rsid w:val="00E86217"/>
    <w:rsid w:val="00E93715"/>
    <w:rsid w:val="00EA4F0B"/>
    <w:rsid w:val="00EA59B8"/>
    <w:rsid w:val="00EB06B3"/>
    <w:rsid w:val="00EB199D"/>
    <w:rsid w:val="00EB22C1"/>
    <w:rsid w:val="00EB3FF3"/>
    <w:rsid w:val="00EC2DF9"/>
    <w:rsid w:val="00EC640A"/>
    <w:rsid w:val="00ED5345"/>
    <w:rsid w:val="00EE6E36"/>
    <w:rsid w:val="00EF71E3"/>
    <w:rsid w:val="00F016BC"/>
    <w:rsid w:val="00F0660B"/>
    <w:rsid w:val="00F06A85"/>
    <w:rsid w:val="00F123AE"/>
    <w:rsid w:val="00F13454"/>
    <w:rsid w:val="00F21255"/>
    <w:rsid w:val="00F34FE6"/>
    <w:rsid w:val="00F37AAB"/>
    <w:rsid w:val="00F409EF"/>
    <w:rsid w:val="00F44017"/>
    <w:rsid w:val="00F478EE"/>
    <w:rsid w:val="00F57E13"/>
    <w:rsid w:val="00F65BBC"/>
    <w:rsid w:val="00F7182A"/>
    <w:rsid w:val="00F73331"/>
    <w:rsid w:val="00F82BE7"/>
    <w:rsid w:val="00F908E5"/>
    <w:rsid w:val="00F91D37"/>
    <w:rsid w:val="00FA04DC"/>
    <w:rsid w:val="00FA4CEF"/>
    <w:rsid w:val="00FA5829"/>
    <w:rsid w:val="00FC1046"/>
    <w:rsid w:val="00FC1ABE"/>
    <w:rsid w:val="00FC40B7"/>
    <w:rsid w:val="00FC71F1"/>
    <w:rsid w:val="00FC7879"/>
    <w:rsid w:val="00FD6DFF"/>
    <w:rsid w:val="00FE0B96"/>
    <w:rsid w:val="00FE0C52"/>
    <w:rsid w:val="00FE7719"/>
    <w:rsid w:val="00FE7D09"/>
    <w:rsid w:val="00FF310E"/>
    <w:rsid w:val="00FF56A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BB6142"/>
  <w15:docId w15:val="{2CE182C1-21BB-485A-ABA1-4F79B26A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830"/>
    <w:pPr>
      <w:spacing w:after="0" w:line="250" w:lineRule="atLeast"/>
    </w:pPr>
    <w:rPr>
      <w:sz w:val="18"/>
    </w:rPr>
  </w:style>
  <w:style w:type="paragraph" w:styleId="berschrift1">
    <w:name w:val="heading 1"/>
    <w:basedOn w:val="Standard"/>
    <w:next w:val="Standard"/>
    <w:link w:val="berschrift1Zchn"/>
    <w:uiPriority w:val="9"/>
    <w:qFormat/>
    <w:rsid w:val="00043B07"/>
    <w:pPr>
      <w:keepNext/>
      <w:keepLines/>
      <w:spacing w:before="500" w:after="120"/>
      <w:outlineLvl w:val="0"/>
    </w:pPr>
    <w:rPr>
      <w:rFonts w:asciiTheme="majorHAnsi" w:eastAsiaTheme="majorEastAsia" w:hAnsiTheme="majorHAnsi" w:cstheme="majorBidi"/>
      <w:b/>
      <w:bCs/>
      <w:color w:val="56595C" w:themeColor="text2"/>
      <w:sz w:val="28"/>
      <w:szCs w:val="28"/>
    </w:rPr>
  </w:style>
  <w:style w:type="paragraph" w:styleId="berschrift2">
    <w:name w:val="heading 2"/>
    <w:basedOn w:val="Standard"/>
    <w:next w:val="Standard"/>
    <w:link w:val="berschrift2Zchn"/>
    <w:uiPriority w:val="9"/>
    <w:unhideWhenUsed/>
    <w:qFormat/>
    <w:rsid w:val="00043B07"/>
    <w:pPr>
      <w:keepNext/>
      <w:keepLines/>
      <w:spacing w:before="240"/>
      <w:outlineLvl w:val="1"/>
    </w:pPr>
    <w:rPr>
      <w:rFonts w:asciiTheme="majorHAnsi" w:eastAsiaTheme="majorEastAsia" w:hAnsiTheme="majorHAnsi" w:cstheme="majorBidi"/>
      <w:b/>
      <w:bCs/>
      <w:color w:val="56595C" w:themeColor="text2"/>
      <w:sz w:val="22"/>
      <w:szCs w:val="26"/>
    </w:rPr>
  </w:style>
  <w:style w:type="paragraph" w:styleId="berschrift3">
    <w:name w:val="heading 3"/>
    <w:basedOn w:val="Standard"/>
    <w:next w:val="Standard"/>
    <w:link w:val="berschrift3Zchn"/>
    <w:uiPriority w:val="9"/>
    <w:unhideWhenUsed/>
    <w:qFormat/>
    <w:rsid w:val="003B278B"/>
    <w:pPr>
      <w:keepNext/>
      <w:keepLines/>
      <w:spacing w:before="240"/>
      <w:outlineLvl w:val="2"/>
    </w:pPr>
    <w:rPr>
      <w:rFonts w:asciiTheme="majorHAnsi" w:eastAsiaTheme="majorEastAsia" w:hAnsiTheme="majorHAnsi" w:cstheme="majorBidi"/>
      <w:b/>
      <w:color w:val="56595C" w:themeColor="text2"/>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unhideWhenUsed/>
    <w:rsid w:val="007E0460"/>
    <w:rPr>
      <w:color w:val="auto"/>
      <w:u w:val="single"/>
    </w:rPr>
  </w:style>
  <w:style w:type="paragraph" w:styleId="Kopfzeile">
    <w:name w:val="header"/>
    <w:basedOn w:val="Standard"/>
    <w:link w:val="KopfzeileZchn"/>
    <w:uiPriority w:val="79"/>
    <w:unhideWhenUsed/>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79"/>
    <w:rsid w:val="00F73331"/>
  </w:style>
  <w:style w:type="paragraph" w:styleId="Fuzeile">
    <w:name w:val="footer"/>
    <w:basedOn w:val="Standard"/>
    <w:link w:val="FuzeileZchn"/>
    <w:uiPriority w:val="80"/>
    <w:unhideWhenUsed/>
    <w:rsid w:val="00F91D37"/>
    <w:pPr>
      <w:tabs>
        <w:tab w:val="center" w:pos="4536"/>
        <w:tab w:val="right" w:pos="9072"/>
      </w:tabs>
      <w:spacing w:line="240" w:lineRule="auto"/>
    </w:pPr>
  </w:style>
  <w:style w:type="character" w:customStyle="1" w:styleId="FuzeileZchn">
    <w:name w:val="Fußzeile Zchn"/>
    <w:basedOn w:val="Absatz-Standardschriftart"/>
    <w:link w:val="Fuzeile"/>
    <w:uiPriority w:val="80"/>
    <w:rsid w:val="00F73331"/>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43B07"/>
    <w:rPr>
      <w:rFonts w:asciiTheme="majorHAnsi" w:eastAsiaTheme="majorEastAsia" w:hAnsiTheme="majorHAnsi" w:cstheme="majorBidi"/>
      <w:b/>
      <w:bCs/>
      <w:color w:val="56595C" w:themeColor="text2"/>
      <w:sz w:val="28"/>
      <w:szCs w:val="28"/>
    </w:rPr>
  </w:style>
  <w:style w:type="character" w:customStyle="1" w:styleId="berschrift2Zchn">
    <w:name w:val="Überschrift 2 Zchn"/>
    <w:basedOn w:val="Absatz-Standardschriftart"/>
    <w:link w:val="berschrift2"/>
    <w:uiPriority w:val="9"/>
    <w:rsid w:val="00043B07"/>
    <w:rPr>
      <w:rFonts w:asciiTheme="majorHAnsi" w:eastAsiaTheme="majorEastAsia" w:hAnsiTheme="majorHAnsi" w:cstheme="majorBidi"/>
      <w:b/>
      <w:bCs/>
      <w:color w:val="56595C" w:themeColor="text2"/>
      <w:szCs w:val="26"/>
    </w:rPr>
  </w:style>
  <w:style w:type="paragraph" w:styleId="Titel">
    <w:name w:val="Title"/>
    <w:basedOn w:val="Standard"/>
    <w:next w:val="Standard"/>
    <w:link w:val="TitelZchn"/>
    <w:uiPriority w:val="10"/>
    <w:qFormat/>
    <w:rsid w:val="005C55D2"/>
    <w:pPr>
      <w:spacing w:before="250" w:after="500" w:line="240" w:lineRule="auto"/>
      <w:contextualSpacing/>
    </w:pPr>
    <w:rPr>
      <w:rFonts w:asciiTheme="majorHAnsi" w:eastAsiaTheme="majorEastAsia" w:hAnsiTheme="majorHAnsi" w:cstheme="majorBidi"/>
      <w:color w:val="D6B160" w:themeColor="accent4"/>
      <w:kern w:val="28"/>
      <w:sz w:val="44"/>
      <w:szCs w:val="52"/>
    </w:rPr>
  </w:style>
  <w:style w:type="character" w:customStyle="1" w:styleId="TitelZchn">
    <w:name w:val="Titel Zchn"/>
    <w:basedOn w:val="Absatz-Standardschriftart"/>
    <w:link w:val="Titel"/>
    <w:uiPriority w:val="10"/>
    <w:rsid w:val="005C55D2"/>
    <w:rPr>
      <w:rFonts w:asciiTheme="majorHAnsi" w:eastAsiaTheme="majorEastAsia" w:hAnsiTheme="majorHAnsi" w:cstheme="majorBidi"/>
      <w:color w:val="D6B160" w:themeColor="accent4"/>
      <w:kern w:val="28"/>
      <w:sz w:val="44"/>
      <w:szCs w:val="52"/>
    </w:rPr>
  </w:style>
  <w:style w:type="paragraph" w:customStyle="1" w:styleId="Brieftitel">
    <w:name w:val="Brieftitel"/>
    <w:basedOn w:val="Standard"/>
    <w:link w:val="BrieftitelZchn"/>
    <w:uiPriority w:val="14"/>
    <w:rsid w:val="00613F22"/>
    <w:pPr>
      <w:spacing w:after="600"/>
      <w:contextualSpacing/>
    </w:pPr>
    <w:rPr>
      <w:rFonts w:asciiTheme="majorHAnsi" w:hAnsiTheme="majorHAnsi"/>
      <w:b/>
    </w:rPr>
  </w:style>
  <w:style w:type="character" w:customStyle="1" w:styleId="BrieftitelZchn">
    <w:name w:val="Brieftitel Zchn"/>
    <w:basedOn w:val="Absatz-Standardschriftart"/>
    <w:link w:val="Brieftitel"/>
    <w:uiPriority w:val="14"/>
    <w:rsid w:val="00613F22"/>
    <w:rPr>
      <w:rFonts w:asciiTheme="majorHAnsi" w:hAnsiTheme="majorHAnsi"/>
      <w:b/>
      <w:sz w:val="1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B278B"/>
    <w:rPr>
      <w:rFonts w:asciiTheme="majorHAnsi" w:eastAsiaTheme="majorEastAsia" w:hAnsiTheme="majorHAnsi" w:cstheme="majorBidi"/>
      <w:b/>
      <w:color w:val="56595C" w:themeColor="text2"/>
      <w:sz w:val="18"/>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7"/>
    <w:unhideWhenUsed/>
    <w:rsid w:val="003D0830"/>
    <w:pPr>
      <w:numPr>
        <w:numId w:val="16"/>
      </w:numPr>
      <w:tabs>
        <w:tab w:val="left" w:pos="7938"/>
      </w:tabs>
      <w:ind w:left="426" w:hanging="426"/>
    </w:pPr>
    <w:rPr>
      <w:rFonts w:asciiTheme="majorHAnsi" w:hAnsiTheme="majorHAnsi"/>
      <w:b/>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7E0460"/>
    <w:rPr>
      <w:color w:val="auto"/>
      <w:u w:val="single"/>
    </w:rPr>
  </w:style>
  <w:style w:type="paragraph" w:styleId="Untertitel">
    <w:name w:val="Subtitle"/>
    <w:basedOn w:val="Standard"/>
    <w:next w:val="Standard"/>
    <w:link w:val="UntertitelZchn"/>
    <w:uiPriority w:val="11"/>
    <w:rsid w:val="00212AB8"/>
    <w:pPr>
      <w:numPr>
        <w:ilvl w:val="1"/>
      </w:numPr>
      <w:spacing w:after="250"/>
    </w:pPr>
    <w:rPr>
      <w:rFonts w:eastAsiaTheme="minorEastAsia"/>
      <w:b/>
      <w:caps/>
      <w:spacing w:val="4"/>
    </w:rPr>
  </w:style>
  <w:style w:type="character" w:customStyle="1" w:styleId="UntertitelZchn">
    <w:name w:val="Untertitel Zchn"/>
    <w:basedOn w:val="Absatz-Standardschriftart"/>
    <w:link w:val="Untertitel"/>
    <w:uiPriority w:val="11"/>
    <w:rsid w:val="00212AB8"/>
    <w:rPr>
      <w:rFonts w:eastAsiaTheme="minorEastAsia"/>
      <w:b/>
      <w:caps/>
      <w:spacing w:val="4"/>
      <w:sz w:val="18"/>
    </w:rPr>
  </w:style>
  <w:style w:type="paragraph" w:styleId="Datum">
    <w:name w:val="Date"/>
    <w:basedOn w:val="Standard"/>
    <w:next w:val="Standard"/>
    <w:link w:val="DatumZchn"/>
    <w:uiPriority w:val="15"/>
    <w:rsid w:val="00613F22"/>
    <w:pPr>
      <w:spacing w:before="620" w:after="500"/>
    </w:pPr>
  </w:style>
  <w:style w:type="character" w:customStyle="1" w:styleId="DatumZchn">
    <w:name w:val="Datum Zchn"/>
    <w:basedOn w:val="Absatz-Standardschriftart"/>
    <w:link w:val="Datum"/>
    <w:uiPriority w:val="15"/>
    <w:rsid w:val="00613F22"/>
    <w:rPr>
      <w:sz w:val="18"/>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D0FAA"/>
    <w:pPr>
      <w:numPr>
        <w:ilvl w:val="1"/>
        <w:numId w:val="20"/>
      </w:numPr>
    </w:pPr>
    <w:rPr>
      <w:lang w:val="it-CH"/>
    </w:rPr>
  </w:style>
  <w:style w:type="paragraph" w:customStyle="1" w:styleId="Aufzhlung3">
    <w:name w:val="Aufzählung 3"/>
    <w:basedOn w:val="Aufzhlung1"/>
    <w:uiPriority w:val="2"/>
    <w:rsid w:val="00AC2D5B"/>
    <w:pPr>
      <w:numPr>
        <w:ilvl w:val="2"/>
      </w:numPr>
    </w:pPr>
    <w:rPr>
      <w:lang w:val="it-CH"/>
    </w:rPr>
  </w:style>
  <w:style w:type="paragraph" w:styleId="Beschriftung">
    <w:name w:val="caption"/>
    <w:basedOn w:val="Standard"/>
    <w:next w:val="Standard"/>
    <w:uiPriority w:val="35"/>
    <w:rsid w:val="00DB7675"/>
    <w:pPr>
      <w:spacing w:after="200" w:line="240" w:lineRule="auto"/>
    </w:pPr>
    <w:rPr>
      <w:b/>
      <w:iCs/>
      <w:szCs w:val="18"/>
    </w:rPr>
  </w:style>
  <w:style w:type="paragraph" w:styleId="Inhaltsverzeichnisberschrift">
    <w:name w:val="TOC Heading"/>
    <w:basedOn w:val="berschrift1"/>
    <w:next w:val="Standard"/>
    <w:uiPriority w:val="39"/>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99"/>
    <w:rsid w:val="005C6148"/>
    <w:rPr>
      <w:sz w:val="20"/>
      <w:szCs w:val="16"/>
    </w:rPr>
  </w:style>
  <w:style w:type="paragraph" w:customStyle="1" w:styleId="Absender">
    <w:name w:val="Absender"/>
    <w:basedOn w:val="Standard"/>
    <w:rsid w:val="00613F22"/>
    <w:pPr>
      <w:spacing w:line="240" w:lineRule="auto"/>
    </w:pPr>
    <w:rPr>
      <w:sz w:val="11"/>
    </w:rPr>
  </w:style>
  <w:style w:type="paragraph" w:customStyle="1" w:styleId="Text7pt">
    <w:name w:val="Text 7pt"/>
    <w:basedOn w:val="Standard"/>
    <w:qFormat/>
    <w:rsid w:val="00613F22"/>
    <w:pPr>
      <w:spacing w:line="200" w:lineRule="atLeast"/>
    </w:pPr>
    <w:rPr>
      <w:sz w:val="14"/>
    </w:rPr>
  </w:style>
  <w:style w:type="paragraph" w:styleId="NurText">
    <w:name w:val="Plain Text"/>
    <w:basedOn w:val="Standard"/>
    <w:link w:val="NurTextZchn"/>
    <w:uiPriority w:val="99"/>
    <w:semiHidden/>
    <w:unhideWhenUsed/>
    <w:rsid w:val="00023907"/>
    <w:pPr>
      <w:spacing w:line="240" w:lineRule="auto"/>
    </w:pPr>
    <w:rPr>
      <w:rFonts w:ascii="Arial" w:eastAsia="Times New Roman" w:hAnsi="Arial"/>
      <w:sz w:val="20"/>
      <w:szCs w:val="21"/>
    </w:rPr>
  </w:style>
  <w:style w:type="character" w:customStyle="1" w:styleId="NurTextZchn">
    <w:name w:val="Nur Text Zchn"/>
    <w:basedOn w:val="Absatz-Standardschriftart"/>
    <w:link w:val="NurText"/>
    <w:uiPriority w:val="99"/>
    <w:semiHidden/>
    <w:rsid w:val="00023907"/>
    <w:rPr>
      <w:rFonts w:ascii="Arial" w:eastAsia="Times New Roman" w:hAnsi="Arial"/>
      <w:sz w:val="20"/>
      <w:szCs w:val="21"/>
    </w:rPr>
  </w:style>
  <w:style w:type="paragraph" w:styleId="StandardWeb">
    <w:name w:val="Normal (Web)"/>
    <w:basedOn w:val="Standard"/>
    <w:uiPriority w:val="99"/>
    <w:semiHidden/>
    <w:unhideWhenUsed/>
    <w:rsid w:val="0002390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146E1C"/>
    <w:rPr>
      <w:sz w:val="16"/>
      <w:szCs w:val="16"/>
    </w:rPr>
  </w:style>
  <w:style w:type="paragraph" w:styleId="Kommentartext">
    <w:name w:val="annotation text"/>
    <w:basedOn w:val="Standard"/>
    <w:link w:val="KommentartextZchn"/>
    <w:uiPriority w:val="99"/>
    <w:semiHidden/>
    <w:unhideWhenUsed/>
    <w:rsid w:val="00146E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6E1C"/>
    <w:rPr>
      <w:sz w:val="20"/>
      <w:szCs w:val="20"/>
    </w:rPr>
  </w:style>
  <w:style w:type="paragraph" w:styleId="Kommentarthema">
    <w:name w:val="annotation subject"/>
    <w:basedOn w:val="Kommentartext"/>
    <w:next w:val="Kommentartext"/>
    <w:link w:val="KommentarthemaZchn"/>
    <w:uiPriority w:val="99"/>
    <w:semiHidden/>
    <w:unhideWhenUsed/>
    <w:rsid w:val="00146E1C"/>
    <w:rPr>
      <w:b/>
      <w:bCs/>
    </w:rPr>
  </w:style>
  <w:style w:type="character" w:customStyle="1" w:styleId="KommentarthemaZchn">
    <w:name w:val="Kommentarthema Zchn"/>
    <w:basedOn w:val="KommentartextZchn"/>
    <w:link w:val="Kommentarthema"/>
    <w:uiPriority w:val="99"/>
    <w:semiHidden/>
    <w:rsid w:val="00146E1C"/>
    <w:rPr>
      <w:b/>
      <w:bCs/>
      <w:sz w:val="20"/>
      <w:szCs w:val="20"/>
    </w:rPr>
  </w:style>
  <w:style w:type="character" w:styleId="NichtaufgelsteErwhnung">
    <w:name w:val="Unresolved Mention"/>
    <w:basedOn w:val="Absatz-Standardschriftart"/>
    <w:uiPriority w:val="99"/>
    <w:semiHidden/>
    <w:unhideWhenUsed/>
    <w:rsid w:val="0027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1078">
      <w:bodyDiv w:val="1"/>
      <w:marLeft w:val="0"/>
      <w:marRight w:val="0"/>
      <w:marTop w:val="0"/>
      <w:marBottom w:val="0"/>
      <w:divBdr>
        <w:top w:val="none" w:sz="0" w:space="0" w:color="auto"/>
        <w:left w:val="none" w:sz="0" w:space="0" w:color="auto"/>
        <w:bottom w:val="none" w:sz="0" w:space="0" w:color="auto"/>
        <w:right w:val="none" w:sz="0" w:space="0" w:color="auto"/>
      </w:divBdr>
    </w:div>
    <w:div w:id="1002659389">
      <w:bodyDiv w:val="1"/>
      <w:marLeft w:val="0"/>
      <w:marRight w:val="0"/>
      <w:marTop w:val="0"/>
      <w:marBottom w:val="0"/>
      <w:divBdr>
        <w:top w:val="none" w:sz="0" w:space="0" w:color="auto"/>
        <w:left w:val="none" w:sz="0" w:space="0" w:color="auto"/>
        <w:bottom w:val="none" w:sz="0" w:space="0" w:color="auto"/>
        <w:right w:val="none" w:sz="0" w:space="0" w:color="auto"/>
      </w:divBdr>
    </w:div>
    <w:div w:id="1184202052">
      <w:bodyDiv w:val="1"/>
      <w:marLeft w:val="0"/>
      <w:marRight w:val="0"/>
      <w:marTop w:val="0"/>
      <w:marBottom w:val="0"/>
      <w:divBdr>
        <w:top w:val="none" w:sz="0" w:space="0" w:color="auto"/>
        <w:left w:val="none" w:sz="0" w:space="0" w:color="auto"/>
        <w:bottom w:val="none" w:sz="0" w:space="0" w:color="auto"/>
        <w:right w:val="none" w:sz="0" w:space="0" w:color="auto"/>
      </w:divBdr>
    </w:div>
    <w:div w:id="1295406574">
      <w:bodyDiv w:val="1"/>
      <w:marLeft w:val="0"/>
      <w:marRight w:val="0"/>
      <w:marTop w:val="0"/>
      <w:marBottom w:val="0"/>
      <w:divBdr>
        <w:top w:val="none" w:sz="0" w:space="0" w:color="auto"/>
        <w:left w:val="none" w:sz="0" w:space="0" w:color="auto"/>
        <w:bottom w:val="none" w:sz="0" w:space="0" w:color="auto"/>
        <w:right w:val="none" w:sz="0" w:space="0" w:color="auto"/>
      </w:divBdr>
    </w:div>
    <w:div w:id="1535927026">
      <w:bodyDiv w:val="1"/>
      <w:marLeft w:val="0"/>
      <w:marRight w:val="0"/>
      <w:marTop w:val="0"/>
      <w:marBottom w:val="0"/>
      <w:divBdr>
        <w:top w:val="none" w:sz="0" w:space="0" w:color="auto"/>
        <w:left w:val="none" w:sz="0" w:space="0" w:color="auto"/>
        <w:bottom w:val="none" w:sz="0" w:space="0" w:color="auto"/>
        <w:right w:val="none" w:sz="0" w:space="0" w:color="auto"/>
      </w:divBdr>
    </w:div>
    <w:div w:id="1571232526">
      <w:bodyDiv w:val="1"/>
      <w:marLeft w:val="0"/>
      <w:marRight w:val="0"/>
      <w:marTop w:val="0"/>
      <w:marBottom w:val="0"/>
      <w:divBdr>
        <w:top w:val="none" w:sz="0" w:space="0" w:color="auto"/>
        <w:left w:val="none" w:sz="0" w:space="0" w:color="auto"/>
        <w:bottom w:val="none" w:sz="0" w:space="0" w:color="auto"/>
        <w:right w:val="none" w:sz="0" w:space="0" w:color="auto"/>
      </w:divBdr>
      <w:divsChild>
        <w:div w:id="1926496602">
          <w:marLeft w:val="0"/>
          <w:marRight w:val="0"/>
          <w:marTop w:val="0"/>
          <w:marBottom w:val="0"/>
          <w:divBdr>
            <w:top w:val="none" w:sz="0" w:space="0" w:color="auto"/>
            <w:left w:val="none" w:sz="0" w:space="0" w:color="auto"/>
            <w:bottom w:val="none" w:sz="0" w:space="0" w:color="auto"/>
            <w:right w:val="none" w:sz="0" w:space="0" w:color="auto"/>
          </w:divBdr>
        </w:div>
        <w:div w:id="1365785897">
          <w:marLeft w:val="0"/>
          <w:marRight w:val="0"/>
          <w:marTop w:val="0"/>
          <w:marBottom w:val="0"/>
          <w:divBdr>
            <w:top w:val="none" w:sz="0" w:space="0" w:color="auto"/>
            <w:left w:val="none" w:sz="0" w:space="0" w:color="auto"/>
            <w:bottom w:val="none" w:sz="0" w:space="0" w:color="auto"/>
            <w:right w:val="none" w:sz="0" w:space="0" w:color="auto"/>
          </w:divBdr>
        </w:div>
        <w:div w:id="1620994225">
          <w:marLeft w:val="0"/>
          <w:marRight w:val="0"/>
          <w:marTop w:val="0"/>
          <w:marBottom w:val="0"/>
          <w:divBdr>
            <w:top w:val="none" w:sz="0" w:space="0" w:color="auto"/>
            <w:left w:val="none" w:sz="0" w:space="0" w:color="auto"/>
            <w:bottom w:val="none" w:sz="0" w:space="0" w:color="auto"/>
            <w:right w:val="none" w:sz="0" w:space="0" w:color="auto"/>
          </w:divBdr>
        </w:div>
        <w:div w:id="50858721">
          <w:marLeft w:val="0"/>
          <w:marRight w:val="0"/>
          <w:marTop w:val="0"/>
          <w:marBottom w:val="0"/>
          <w:divBdr>
            <w:top w:val="none" w:sz="0" w:space="0" w:color="auto"/>
            <w:left w:val="none" w:sz="0" w:space="0" w:color="auto"/>
            <w:bottom w:val="none" w:sz="0" w:space="0" w:color="auto"/>
            <w:right w:val="none" w:sz="0" w:space="0" w:color="auto"/>
          </w:divBdr>
        </w:div>
        <w:div w:id="1372804513">
          <w:marLeft w:val="0"/>
          <w:marRight w:val="0"/>
          <w:marTop w:val="0"/>
          <w:marBottom w:val="0"/>
          <w:divBdr>
            <w:top w:val="none" w:sz="0" w:space="0" w:color="auto"/>
            <w:left w:val="none" w:sz="0" w:space="0" w:color="auto"/>
            <w:bottom w:val="none" w:sz="0" w:space="0" w:color="auto"/>
            <w:right w:val="none" w:sz="0" w:space="0" w:color="auto"/>
          </w:divBdr>
        </w:div>
        <w:div w:id="865218949">
          <w:marLeft w:val="0"/>
          <w:marRight w:val="0"/>
          <w:marTop w:val="0"/>
          <w:marBottom w:val="0"/>
          <w:divBdr>
            <w:top w:val="none" w:sz="0" w:space="0" w:color="auto"/>
            <w:left w:val="none" w:sz="0" w:space="0" w:color="auto"/>
            <w:bottom w:val="none" w:sz="0" w:space="0" w:color="auto"/>
            <w:right w:val="none" w:sz="0" w:space="0" w:color="auto"/>
          </w:divBdr>
        </w:div>
        <w:div w:id="1484734484">
          <w:marLeft w:val="0"/>
          <w:marRight w:val="0"/>
          <w:marTop w:val="0"/>
          <w:marBottom w:val="0"/>
          <w:divBdr>
            <w:top w:val="none" w:sz="0" w:space="0" w:color="auto"/>
            <w:left w:val="none" w:sz="0" w:space="0" w:color="auto"/>
            <w:bottom w:val="none" w:sz="0" w:space="0" w:color="auto"/>
            <w:right w:val="none" w:sz="0" w:space="0" w:color="auto"/>
          </w:divBdr>
        </w:div>
        <w:div w:id="1538161576">
          <w:marLeft w:val="0"/>
          <w:marRight w:val="0"/>
          <w:marTop w:val="0"/>
          <w:marBottom w:val="0"/>
          <w:divBdr>
            <w:top w:val="none" w:sz="0" w:space="0" w:color="auto"/>
            <w:left w:val="none" w:sz="0" w:space="0" w:color="auto"/>
            <w:bottom w:val="none" w:sz="0" w:space="0" w:color="auto"/>
            <w:right w:val="none" w:sz="0" w:space="0" w:color="auto"/>
          </w:divBdr>
        </w:div>
        <w:div w:id="450978722">
          <w:marLeft w:val="0"/>
          <w:marRight w:val="0"/>
          <w:marTop w:val="0"/>
          <w:marBottom w:val="0"/>
          <w:divBdr>
            <w:top w:val="none" w:sz="0" w:space="0" w:color="auto"/>
            <w:left w:val="none" w:sz="0" w:space="0" w:color="auto"/>
            <w:bottom w:val="none" w:sz="0" w:space="0" w:color="auto"/>
            <w:right w:val="none" w:sz="0" w:space="0" w:color="auto"/>
          </w:divBdr>
        </w:div>
        <w:div w:id="1783914117">
          <w:marLeft w:val="0"/>
          <w:marRight w:val="0"/>
          <w:marTop w:val="0"/>
          <w:marBottom w:val="0"/>
          <w:divBdr>
            <w:top w:val="none" w:sz="0" w:space="0" w:color="auto"/>
            <w:left w:val="none" w:sz="0" w:space="0" w:color="auto"/>
            <w:bottom w:val="none" w:sz="0" w:space="0" w:color="auto"/>
            <w:right w:val="none" w:sz="0" w:space="0" w:color="auto"/>
          </w:divBdr>
        </w:div>
        <w:div w:id="1045762929">
          <w:marLeft w:val="0"/>
          <w:marRight w:val="0"/>
          <w:marTop w:val="0"/>
          <w:marBottom w:val="0"/>
          <w:divBdr>
            <w:top w:val="none" w:sz="0" w:space="0" w:color="auto"/>
            <w:left w:val="none" w:sz="0" w:space="0" w:color="auto"/>
            <w:bottom w:val="none" w:sz="0" w:space="0" w:color="auto"/>
            <w:right w:val="none" w:sz="0" w:space="0" w:color="auto"/>
          </w:divBdr>
        </w:div>
        <w:div w:id="192468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sortragaz.ch/pres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trid.hueni@resortragaz.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Grand Ressort Bad Ragaz">
      <a:dk1>
        <a:sysClr val="windowText" lastClr="000000"/>
      </a:dk1>
      <a:lt1>
        <a:sysClr val="window" lastClr="FFFFFF"/>
      </a:lt1>
      <a:dk2>
        <a:srgbClr val="56595C"/>
      </a:dk2>
      <a:lt2>
        <a:srgbClr val="D8D8D8"/>
      </a:lt2>
      <a:accent1>
        <a:srgbClr val="003F78"/>
      </a:accent1>
      <a:accent2>
        <a:srgbClr val="007DEE"/>
      </a:accent2>
      <a:accent3>
        <a:srgbClr val="75BDFF"/>
      </a:accent3>
      <a:accent4>
        <a:srgbClr val="D6B160"/>
      </a:accent4>
      <a:accent5>
        <a:srgbClr val="ECD37D"/>
      </a:accent5>
      <a:accent6>
        <a:srgbClr val="F5EEE1"/>
      </a:accent6>
      <a:hlink>
        <a:srgbClr val="0000FF"/>
      </a:hlink>
      <a:folHlink>
        <a:srgbClr val="800080"/>
      </a:folHlink>
    </a:clrScheme>
    <a:fontScheme name="Grand Ressort Bad Ragaz">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e693d35-9441-43a6-a74f-d93e50d828e7">
      <Terms xmlns="http://schemas.microsoft.com/office/infopath/2007/PartnerControls"/>
    </lcf76f155ced4ddcb4097134ff3c332f>
    <TaxCatchAll xmlns="dd758342-5201-48ba-b5fa-2877930ec3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5DC3C19E222F4BBE552B26F2012C5F" ma:contentTypeVersion="18" ma:contentTypeDescription="Ein neues Dokument erstellen." ma:contentTypeScope="" ma:versionID="2f1949b639a73d94a14377168326c5cb">
  <xsd:schema xmlns:xsd="http://www.w3.org/2001/XMLSchema" xmlns:xs="http://www.w3.org/2001/XMLSchema" xmlns:p="http://schemas.microsoft.com/office/2006/metadata/properties" xmlns:ns1="http://schemas.microsoft.com/sharepoint/v3" xmlns:ns2="1e693d35-9441-43a6-a74f-d93e50d828e7" xmlns:ns3="dd758342-5201-48ba-b5fa-2877930ec35f" targetNamespace="http://schemas.microsoft.com/office/2006/metadata/properties" ma:root="true" ma:fieldsID="536896d5f0f744f6f2157cedb04683c6" ns1:_="" ns2:_="" ns3:_="">
    <xsd:import namespace="http://schemas.microsoft.com/sharepoint/v3"/>
    <xsd:import namespace="1e693d35-9441-43a6-a74f-d93e50d828e7"/>
    <xsd:import namespace="dd758342-5201-48ba-b5fa-2877930ec3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ften der einheitlichen Compliancerichtlinie" ma:hidden="true" ma:internalName="_ip_UnifiedCompliancePolicyProperties">
      <xsd:simpleType>
        <xsd:restriction base="dms:Note"/>
      </xsd:simpleType>
    </xsd:element>
    <xsd:element name="_ip_UnifiedCompliancePolicyUIAction" ma:index="21"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93d35-9441-43a6-a74f-d93e50d82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3df50415-92c2-4796-920d-e87a476165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758342-5201-48ba-b5fa-2877930ec35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6da6aba4-69b3-4ef5-be24-3cc47478dbde}" ma:internalName="TaxCatchAll" ma:showField="CatchAllData" ma:web="dd758342-5201-48ba-b5fa-2877930ec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BE2D4-A42F-43F7-A3BE-342B8537659E}">
  <ds:schemaRefs>
    <ds:schemaRef ds:uri="http://schemas.microsoft.com/office/2006/metadata/properties"/>
    <ds:schemaRef ds:uri="http://schemas.microsoft.com/office/infopath/2007/PartnerControls"/>
    <ds:schemaRef ds:uri="http://schemas.microsoft.com/sharepoint/v3"/>
    <ds:schemaRef ds:uri="1e693d35-9441-43a6-a74f-d93e50d828e7"/>
    <ds:schemaRef ds:uri="dd758342-5201-48ba-b5fa-2877930ec35f"/>
  </ds:schemaRefs>
</ds:datastoreItem>
</file>

<file path=customXml/itemProps2.xml><?xml version="1.0" encoding="utf-8"?>
<ds:datastoreItem xmlns:ds="http://schemas.openxmlformats.org/officeDocument/2006/customXml" ds:itemID="{D9C28B47-423F-4A0C-96A4-0C58028F2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693d35-9441-43a6-a74f-d93e50d828e7"/>
    <ds:schemaRef ds:uri="dd758342-5201-48ba-b5fa-2877930ec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DA3A0-63DB-420D-ACCB-7D79D2735992}">
  <ds:schemaRefs>
    <ds:schemaRef ds:uri="http://schemas.openxmlformats.org/officeDocument/2006/bibliography"/>
  </ds:schemaRefs>
</ds:datastoreItem>
</file>

<file path=customXml/itemProps4.xml><?xml version="1.0" encoding="utf-8"?>
<ds:datastoreItem xmlns:ds="http://schemas.openxmlformats.org/officeDocument/2006/customXml" ds:itemID="{9FC26EC8-92DC-43A8-A924-61681132C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Kusterer Marianne</dc:creator>
  <cp:lastModifiedBy>Hüni-Pilz Astrid</cp:lastModifiedBy>
  <cp:revision>54</cp:revision>
  <cp:lastPrinted>2022-05-25T08:17:00Z</cp:lastPrinted>
  <dcterms:created xsi:type="dcterms:W3CDTF">2022-05-19T07:48:00Z</dcterms:created>
  <dcterms:modified xsi:type="dcterms:W3CDTF">2022-05-25T08:40:00Z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0x010100055DC3C19E222F4BBE552B26F2012C5F</vt:lpwstr>
  </property>
  <property fmtid="{D5CDD505-2E9C-101B-9397-08002B2CF9AE}" pid="3" name="Order">
    <vt:r8>2357600</vt:r8>
  </property>
  <property fmtid="{D5CDD505-2E9C-101B-9397-08002B2CF9AE}" pid="4" name="MediaServiceImageTags">
    <vt:lpwstr/>
  </property>
</Properties>
</file>